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8613" w14:textId="2ff8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Тельжан Тельжанского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Тельжанского сельского округа Уалихановского района Северо-Казахстанской области от 14 апреля 2021 года № 8. Зарегистрировано Департаментом юстиции Северо-Казахстанской области 14 апреля 2021 года № 7292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Тельжанского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наименование следующей безымянной улице села Тельжан Тельжанского сельского округа,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улица№1– улица Сакена Сейфуллина.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Тельжанского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Тельжанского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безымянной улице села Тельжан Тельжанского сельского округа Уалихановского района Северо-Казахстанской области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