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5c44" w14:textId="7dd5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Кобенсай Тельжанского сельского округа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Тельжанского сельского округа Уалихановского района Северо-Казахстанской области от 26 апреля 2021 года № 9. Зарегистрировано Департаментом юстиции Северо-Казахстанской области 27 апреля 2021 года № 7355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села, аким Тельжанского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села Кобенсай Тельжанского сельского округа, согласно прилагаемой схематической карте: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улица№1 – улица Абылай хан;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улица№2 – улица Абай.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Тельжанского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Утигенова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Тельжанского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Кобенсай Тельжанского сельского округа Уалихановского района Северо-Казахстанской области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