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74ed3" w14:textId="e174e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Аютасского сельского округа района Шал акына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8 января 2021 года № 56/7. Зарегистрировано Департаментом юстиции Северо-Казахстанской области 12 января 2021 года № 6972.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Аютасского сельского округа района Шал акына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126 190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3 638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122 552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126 731,2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-541,2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541,2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541,2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Шал акына Северо-Казахстанской области от 21.04.2021 </w:t>
      </w:r>
      <w:r>
        <w:rPr>
          <w:rFonts w:ascii="Times New Roman"/>
          <w:b w:val="false"/>
          <w:i w:val="false"/>
          <w:color w:val="000000"/>
          <w:sz w:val="28"/>
        </w:rPr>
        <w:t>№ 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24.11.2021 </w:t>
      </w:r>
      <w:r>
        <w:rPr>
          <w:rFonts w:ascii="Times New Roman"/>
          <w:b w:val="false"/>
          <w:i w:val="false"/>
          <w:color w:val="000000"/>
          <w:sz w:val="28"/>
        </w:rPr>
        <w:t>№ 14/4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Аютасского сельского округа на 2021 год формируются в соответствии со статьей 52-1 Бюджетного кодекса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налога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бюджетную субвенцию, передаваемую из районного бюджета в бюджет Аютасского сельского округа на 2021 год в сумме 8 955 тысяч тенге.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в бюджете Аютасского сельского округа на 2021 год поступление целевых текущих трансфертов из областного бюджета на обеспечение санитарии населенных пунктов сельского округа.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в бюджете Аютасского сельского округа на 2021 год поступление целевых текущих трансфертов из районного бюджета, в том числе на: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услуги по обеспечению деятельности акима сельского округа;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освещение улиц в населенных пунктах сельского округа;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функционирования автомобильных дорог в сельском округе;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года, утвержденной постановлением Правительства Республики Казахстан от 27 декабря 2019 года № 990 "Об утверждении Государственной программы развития регионов на 2020-2025 годы".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района Шал акына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Шал акына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56/7</w:t>
            </w:r>
          </w:p>
        </w:tc>
      </w:tr>
    </w:tbl>
    <w:bookmarkStart w:name="z4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Аютасского сельского округа района Шал акына на 2021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Шал акына Северо-Казахстанской области от 21.04.2021 </w:t>
      </w:r>
      <w:r>
        <w:rPr>
          <w:rFonts w:ascii="Times New Roman"/>
          <w:b w:val="false"/>
          <w:i w:val="false"/>
          <w:color w:val="ff0000"/>
          <w:sz w:val="28"/>
        </w:rPr>
        <w:t>№ 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24.11.2021 </w:t>
      </w:r>
      <w:r>
        <w:rPr>
          <w:rFonts w:ascii="Times New Roman"/>
          <w:b w:val="false"/>
          <w:i w:val="false"/>
          <w:color w:val="ff0000"/>
          <w:sz w:val="28"/>
        </w:rPr>
        <w:t>№ 14/4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586"/>
        <w:gridCol w:w="1236"/>
        <w:gridCol w:w="1236"/>
        <w:gridCol w:w="5472"/>
        <w:gridCol w:w="2860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126 190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122 552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122 552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126 731,2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18 682 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Капительные расходы государственного органа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99 710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99 710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99 710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1 782 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97 928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Чистые бюджетные кредиты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-541,2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56/7</w:t>
            </w:r>
          </w:p>
        </w:tc>
      </w:tr>
    </w:tbl>
    <w:bookmarkStart w:name="z5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Аютасского сельского округа района Шал акына на 2022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56/7</w:t>
            </w:r>
          </w:p>
        </w:tc>
      </w:tr>
    </w:tbl>
    <w:bookmarkStart w:name="z5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Аютасского сельского округа района Шал акына на 2023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