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4931" w14:textId="4314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Афанасьевского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56/6. Зарегистрировано Департаментом юстиции Северо-Казахстанской области 14 января 2021 года № 7024.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Афанасьевского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26 694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27 125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Афанасьевского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Афанасьевского сельского округа на 2021 год в сумме 10 300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Афанасьевского сельского округа на 2021 год поступление целевых текущих трансфертов из областного бюджета на обеспечение санитарии населенных пунктов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Афанасьевского сельского округа на 2021 год поступление целевых текущих трансфертов из районного бюджета, в том числе на: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Афанасьевского сельского округа района Шал акына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Афанасьевского сельского округа района Шал акына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Афанасьевского сельского округа района Шал акына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