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4a85" w14:textId="ba74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56/9. Зарегистрировано Департаментом юстиции Северо-Казахстанской области 15 января 2021 года № 7067.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26 826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26 826,3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Жанажолского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Жанажолского сельского округа на 2021 год в сумме 9 800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Жанажолского сельского округа на 2021 год поступление целевых текущих трансфертов из областного бюджета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санитарии населенных пунктов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Жанажолского сельского округа на 2021 год поступление целевых текущих трансфертов из районного бюджета, в том числе на: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