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1bd2" w14:textId="d811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 - Казахстанской области от 3 февраля 2014 года № 25/12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Сергеевка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января 2021 года № 1/9. Зарегистрировано Департаментом юстиции Северо-Казахстанской области 19 января 2021 года № 7090.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Шал акына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Сергеевка района Шал акына Северо-Казахстанской области" от 3 февраля 2014 года № 25/12 (опубликовано 21 марта 2014 года в районных газетах "Бірінші сөз", "Первое слово", зарегистрировано в Реестре государственной регистрации нормативных правовых актов под № 2598) следующее изменение: приложение к указанному решению изложить в новой редакции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25/12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города для участия в сходе местного сообщества города Сергеевка района Шал акына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города для участия в сходе местного сообщества города Сергеевка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Алексея Брагина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Букетова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Ғалыма Қадыралина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Герольда Бельгера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Гидростроителей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Шопанова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Ермека Конарбаева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Есильская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Есима Шайкина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Крестьянская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Крымская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Малдыбаева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Овражная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Павла Гончара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Промышленная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Рябиновая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Столичная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Цветочная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 акына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Шухова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Энтузиастов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