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c7083" w14:textId="21c7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25 декабря 2020 года № 56/1 "Об утверждении бюджета района Шал акына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23 февраля 2021 года № 2/1. Зарегистрировано Департаментом юстиции Северо-Казахстанской области 26 февраля 2021 года № 7146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района Шал акына на 2021-2023 годы" от 25 декабря 2020 года № 56/1 (опубликовано 6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6877)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Шал акына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1,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4 662 877,8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414 258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4 480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4 238 639,8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4 736 677,1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65 055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71 775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6 720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- 138 854,3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138 854,3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71 775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6 720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73 799,3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резерв местного исполнительного органа района на 2021 год в сумме 14 995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Рогалев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</w:t>
            </w:r>
          </w:p>
        </w:tc>
      </w:tr>
    </w:tbl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3"/>
        <w:gridCol w:w="1475"/>
        <w:gridCol w:w="5031"/>
        <w:gridCol w:w="3532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4 662 877,8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4 238 639,8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4 238 639,8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4 238 639,8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4 736 677,1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635 044,5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35 728,2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32 957,2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445 373,4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404 749,4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425 650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425 650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767 976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767 976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9 574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032 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10 861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2 432 325,6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2 432 325,6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2 337 595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-138 854,3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138 854,3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73 799,3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73 799,3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73 799,3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