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37980" w14:textId="15379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8 января 2021 года № 56/16 "Об утверждении бюджета города Сергеевки района Шал акына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16 марта 2021 года № 3/1. Зарегистрировано Департаментом юстиции Северо-Казахстанской области 17 марта 2021 года № 7180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города Сергеевки района Шал акына на 2021-2023 годы" от 8 января 2021 года № 56/16 (опубликовано 19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7017)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Сергеевки района Шал акына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351 248,4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23 459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327 789,4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358 784,5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- 7 536,1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7 536,1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7 536,1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Рогалев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56/16</w:t>
            </w:r>
          </w:p>
        </w:tc>
      </w:tr>
    </w:tbl>
    <w:bookmarkStart w:name="z4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Сергеевки района Шал акына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3872"/>
        <w:gridCol w:w="38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351 248,4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327 789,4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327 789,4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327 789,4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358 784,5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151 162,4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151 162,4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144 413,4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180 873,1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-7 536,1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7 536,1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7 536,1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7 536,1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