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8353" w14:textId="4f18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2020 года № 56/1 "Об утверждении бюджета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апреля 2021 года № 5/1. Зарегистрировано Департаментом юстиции Северо-Казахстанской области 8 апреля 2021 года № 7279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2021-2023 годы" от 25 декабря 2020 года № 56/1 (опубликовано 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4 715 652,2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414 258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4 291 414,2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4 788 659,8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190 075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196 795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- 263 082,6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263 082,6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196 795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6 720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73 007,6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2021 год в сумме 24 995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310"/>
        <w:gridCol w:w="5843"/>
        <w:gridCol w:w="3137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4 715 652,2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4 291 414,2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4 291 414,2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4 291 414,2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4 788 659,8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720 526,2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35 728,2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530 454,8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488 395,4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23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032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12 210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12 210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2 477 882,6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2 477 882,6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2 383 152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-263 082,6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bookmarkEnd w:id="24"/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263 082,6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