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a68c" w14:textId="cf4a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2021 года № 56/8 "Об утверждении бюджета Городецского сельского округа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21 апреля 2021 года № 6/4. Зарегистрировано Департаментом юстиции Северо-Казахстанской области 22 апреля 2021 года № 7317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Городецского сельского округа района Шал акына на 2021-2023 годы" от 8 января 2021 года № 56/8 (зарегистрировано в Реестре государственной регистрации нормативных правовых актов под № 7018)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Городецского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34 169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30 967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34 170,1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56/8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