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904d" w14:textId="ce59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25 декабря 2020 года № 56/1 "Об утверждении бюджета района Шал акына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13 мая 2021 года № 8/1. Зарегистрировано в Министерстве юстиции Республики Казахстан 7 июля 2021 года № 23330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района Шал акына Северо-Казахстанской области "Об утверждении бюджета района Шал акына на 2021-2023 годы" от 25 декабря 2020 года № 56/1 (зарегистрировано в Реестре государственной регистрации нормативных правовых актов под № 6877)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Шал акына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4 789 183,4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414 258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4 480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4 354 445,4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4 862 191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190 075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196 795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6 720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- 263 082,6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263 082,6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196 795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6 720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73 007,6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1095"/>
        <w:gridCol w:w="1095"/>
        <w:gridCol w:w="5529"/>
        <w:gridCol w:w="2969"/>
      </w:tblGrid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4 789 183,4 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4 354 445,4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4 353 648,2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4 353 648,2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4 862 191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715 700,2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130 209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деятельсность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582 719,8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34 151,4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32 957,4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521 434,8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19 210,4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481 600,4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  <w:bookmarkEnd w:id="22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425 292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325 021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325 021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  <w:bookmarkEnd w:id="23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892 347,2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463 760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463 760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124 314,2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124 314,2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108 164,2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9 574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032 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12 210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12 210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2 477 882,6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2 477 882,6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2 477 882,6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2 383 152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-263 082,6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  <w:bookmarkEnd w:id="24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263 082,6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73 007,6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73 007,6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73 007,6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