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d5dd" w14:textId="ee4d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21 июля 2021 года № 152. Зарегистрировано в Министерстве юстиции Республики Казахстан 22 июля 2021 года № 23657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района Шал акына Северо–Казахстанской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района Шал акына: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места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Казахстан" от 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4221);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определении мест для размещения агитационных печатных материалов и предоставления помещений для встреч с избирателями для всех кандидатов в Президенты Республики Казахстан на территории района Шал акына Северо-Казахстанской области" от 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5401).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Шал акына Северо–Казахстанской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района Шал акына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152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994"/>
        <w:gridCol w:w="10099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населенного пункта 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15, стенд возле здания коммунального государственного учреждения "Афанасьевская средняя школа"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Искака Ибраева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стенд возле здания коммунального государственного учреждения "Средняя школа имени Маркена Ахметбекова"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28, стенд возле здания коммунального государственного учреждения "Городецкая основная школа"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1, стенд возле здания коммунального государственного учреждения "Жанажолская средняя школа имени Ғалыма Малдыбаева"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25, стенд возле здания коммунального государственного учреждения "Кривощековская средняя школа"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Березовая, 2, стенд возле здания коммунального государственного учреждения "Приишимская средняя школа"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91, стенд возле здания казенного коммунального государственного предприятия "Централизованная клубная система"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7, стенд возле здания коммунального государственного учреждения "Семипольская средняя школа"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15, стенд возле здания коммунального государственного учреждения "Сухорабовская средняя школа"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51, стенд возле здания казенного коммунального государственного предприятия "Централизованная клубная система"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Быковского, 4, стенд возле здания коммунального государственного учреждения "Централизованная библиотечная система"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