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73dd" w14:textId="b317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Шал акына Северо - Казахстанской области от 27 марта 2017 года № 12/1 "Об утверждении Правил оказания социальной помощи, установления размеров и определения перечня отдельных категорий нуждающихся граждан района Шал акына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24 ноября 2021 года № 14/1. Зарегистрировано в Министерстве юстиции Республики Казахстан 30 ноября 2021 года № 25486. Утратило силу решением маслихата района Шал акына Северо-Казахстанской области от 1 ноября 2023 года № 9/3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Шал акына Северо-Казахстанской области от 01.11.2023 </w:t>
      </w:r>
      <w:r>
        <w:rPr>
          <w:rFonts w:ascii="Times New Roman"/>
          <w:b w:val="false"/>
          <w:i w:val="false"/>
          <w:color w:val="ff0000"/>
          <w:sz w:val="28"/>
        </w:rPr>
        <w:t>№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Правил оказания социальной помощи, установления размеров и определения перечня отдельных категорий нуждающихся граждан района Шал акына Северо-Казахстанской области" от 27 марта 2017 года № 12/1 (зарегистрировано в Реестре государственной регистрации нормативных правовых актов под № 4146)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</w:t>
            </w:r>
          </w:p>
        </w:tc>
      </w:tr>
    </w:tbl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района Шал акына Северо-Казахстанской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Северо -Казахстанской области";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коммунальное государственное учреждение "Отдел занятости и социальных программ акимата района Шал акына Северо-Казахстанской области";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акимов города и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- МИО) в денежной форме отдельным категориям нуждающихся граждан (далее - получатели) в случае наступления трудной жизненной ситуации, а также к праздничным дням.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Лицам, указанным в статье 16 Закона Республики Казахстан "О социальной защите инвалидов в Республике Казахстан" и в подпункте 2) статьи 10, в подпункте 2) статьи 11, в подпункте 2) статьи 12, в подпункте 2)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8"/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единовременно, в виде денежных выплат следующим категориям граждан: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защитника Отечества - 7 мая: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в размере 5 (пяти) месячных расчетных показателей;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лиц начальствующего и рядового состава, призванных на сборы военнообязанных Министерства обороны, органов внутренних дел и государственной безопасности бывшего Союза Советских Социалистических Республик (далее – Союза ССР),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 - в размере 5 (пяти) месячных расчетных показателей.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100 000 (ста тысяч) тенге;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100 000 (ста тысяч) тенге;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лицам, начальствующего и рядового состава органов государственной безопасности бывшего Союза ССР и органов внутренних дел, ставшими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100 000 (ста тысяч) тенге;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обороны, семьям погибших работников госпиталей и больниц города Ленинграда - в размере 60 000 (шестидесяти тысяч) тенге;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лица, приравненного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в размере 30 000 ( тридцати тысяч) тенге;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30 000 (тридцати тысяч) тенге;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5 (пяти) месячных расчетных показателей;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15 (пятнадцати) месячных расчетных показателей;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в размере 15 (пятнадцати) месячных расчетных показателей;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15 (пятнадцати) месячных расчетных показателей;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 – 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15 (пятнадцати) месячных расчетных показателей;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в размере 15 (пятнадцати) месячных расчетных показателей;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в размере 15 (пятнадцати) месячных расчетных показателей;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в размере 15 (пятнадцати) месячных расчетных показателей;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рабочим и служащим соответствующих категорий, обслуживавших действовавшие воинские контингенты в других странах и ставших инвалидами вследствие ранения, контузии, увечья либо заболевания, полученных в период ведения боевых действий - в размере 15 (пятнадцати) месячных расчетных показателей;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направлявшихся на работу в Афганистан в период с 1 декабря 1979 года по декабрь 1989 года и другие страны, в которых велись боевые действия - в размере 15 (пятнадцати) месячных расчетных показателей;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Комитета государственной безопасности бывшего Союза ССР, временно находившихся на территории Афганистана и не входившие в состав ограниченного контингента советских войск - в размере 15 (пятнадцати) месячных расчетных показателей;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- в размере 15 (пятнадцати) месячных расчетных показателей;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- в размере 15 (пятнадцати) месячных расчетных показателей;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- в размере 15 (пятнадцати) месячных расчетных показателей.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16 декабря- День Независимости: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находившиеся вместе с родителями или заменявшими их лицами в местах лишения свободы, в ссылке, высылке или на специальном 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- в размере 10 (десяти) месячных расчетных показателей;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- в размере 15 (пятнадцати) месячных расчетных показателей;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- в размере 15 (пятнадцати) месячных расчетных показателей.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оказавшихся в трудной жизненной ситуации единовременно и (или) периодически (ежемесячно):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единовременно в размере 5 (пяти) месячных расчетных показателей с учетом среднедушевого дохода, не превышающего порога однократного размера прожиточного минимума, по следующим основаниям: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родительского попечения;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безнадзорность несовершеннолетних, в том числе девиантное поведение;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несовершеннолетних в специальных организациях образования, организациях образования с особым режимом содержания;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возможностей раннего психофизического развития детей от рождения до трех лет;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стойкие нарушения функций организма, обусловленные физическими и (или) умственными возможностями;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возрастом, вследствие перенесенной болезни и (или) инвалидности;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жестокое обращение, приведшее к социальной дезадаптации и социальной депривации;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бездомность (лица без определенного места жительства);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службы пробации.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дохода, в размере 60 (шестидясити) месячных расчетных показателей;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признанным находящимся в трудной жизненной ситуации, в том числе ограничение жизнедеятельности вследствие социально значимых заболеваний, заболеваний, представляющих опасность для окружающих: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туберкулез, ежемесячно без учета среднедушевого дохода в размере 3 (трех) месячных расчетных показателей;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вызванных вирусом иммунодефицита человека, состоящих на диспансерном учете, ежемесячно без учета среднедушевого дохода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злокачественным новообразованием, единовременно без учета среднедушевого дохода в размере 10 (десяти) месячных расчетных показателей.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района Шал акына на текущий финансовый год.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 Шал акына;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 - социальные учреждения;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8"/>
    <w:bookmarkStart w:name="z9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