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9534" w14:textId="9269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района Шал акына Северо-Казахстанской области от 17 марта 2020 года № 44/7 "О повышении базовых ставок земельного налога на не используемые земли сельскохозяйственного назначения по району Шал акына"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9 декабря 2021 года № 15/1. Зарегистрирован в Министерстве юстиции Республики Казахстан 20 декабря 2021 года № 25856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 повышении базовых ставок земельного налога на не используемые земли сельскохозяйственного назначения по району Шал акына" от 17 марта 2020 года № 44/7 (зарегистрировано в Реестре государственной регистрации нормативных правовых актов под № 6115).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Шал акына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