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cedea" w14:textId="deced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Кызылкогинского и Макатского районов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Атырауского областного маслихата от 15 марта 2021 года № 25-VI и постановление акимата Атырауской области от 15 марта 2021 года № 58. Зарегистрировано Департаментом юстиции Атырауской области 17 марта 2021 года № 4897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Атырауской области ПОСТАНОВЛЯЕТ и Атырауский областной маслихат VII созыва на очередной II сессии РЕШИЛИ: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Изменить границы Макатского района Атырауской области путем включения земельного участка из земельного фонда Кызылкогинского района Атырауской области общей площадью 413361,86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Изменить границы Кызылкогинского района Атырауской области путем передачи земельного участка из земельного фонда общей площадью 413361,86 гектар в Макатский район Атырауской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постановления и решения возложить на заместителя акима Атырауской области К. Нурлыбаева и председателя постоянной комиссии Атырауского областного маслихата по вопросам соблюдения законности, депутатской этики и правовой защиты А. Абдолова.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совместное постановление и решение вступает в силу со дня государственной регистрации в органах юстиции и вводится в действие по истечении десяти календарных дней после дня их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Атырауской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Досмухамбетов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Наутиев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