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16dcd" w14:textId="f016d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системы мер социальной поддержки медицинских и фармацевтических работников, направленных для работы в сельскую местность и поселки, а так же в города районного значения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15 марта 2021 года № 31-VІI. Зарегистрировано Департаментом юстиции Атырауской области 19 марта 2021 года № 4899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- в редакции решения Атырауского областного маслихата от 03.08.2023 № </w:t>
      </w:r>
      <w:r>
        <w:rPr>
          <w:rFonts w:ascii="Times New Roman"/>
          <w:b w:val="false"/>
          <w:i w:val="false"/>
          <w:color w:val="ff0000"/>
          <w:sz w:val="28"/>
        </w:rPr>
        <w:t>43-VIII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 Кодекса Республики Казахстан от 7 июля 2020 года "О здоровье народа и системе здравоохранения",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Атырауский областной маслихат VII созыва на очередной II сессии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систему мер социальной поддержки медицинских и фармацевтических работников, направленных для работы в сельскую местность и поселки, в города районного и областного значения Атырауской области, путем установления социальной поддержки в виде единовременной выплаты медицинским и фармацевтическим работникам.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Атырауского областного маслихата от 03.08.2023 № </w:t>
      </w:r>
      <w:r>
        <w:rPr>
          <w:rFonts w:ascii="Times New Roman"/>
          <w:b w:val="false"/>
          <w:i w:val="false"/>
          <w:color w:val="000000"/>
          <w:sz w:val="28"/>
        </w:rPr>
        <w:t>43-VIII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порядок и размер оказания социальной поддержки медицинских и фармацевтических работников, направленных для работы в сельскую местность и поселки, города районного и областного значения Атырауской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Атырауского областного маслихата от 03.08.2023 № </w:t>
      </w:r>
      <w:r>
        <w:rPr>
          <w:rFonts w:ascii="Times New Roman"/>
          <w:b w:val="false"/>
          <w:i w:val="false"/>
          <w:color w:val="000000"/>
          <w:sz w:val="28"/>
        </w:rPr>
        <w:t>43-VII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Атырауского областного маслихата по вопросам социального и культурного развития.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Наутиев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Атырауского областного маслихата от 15 марта 2021 года № 31-VII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оказания социальной поддержки медицинских и фармацевтических работников, направленных для работы в сельскую местность и поселки, города районного и областного значения Атырауской области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Атырауского областного маслихата от 03.08.2023 № </w:t>
      </w:r>
      <w:r>
        <w:rPr>
          <w:rFonts w:ascii="Times New Roman"/>
          <w:b w:val="false"/>
          <w:i w:val="false"/>
          <w:color w:val="ff0000"/>
          <w:sz w:val="28"/>
        </w:rPr>
        <w:t>43-VII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оказания социальной поддержки медицинским и фармацевтическим работникам, направленным для работы в сельскую местность и поселки, в города районного и областного значения Атырауской области, определяют порядок принятия мер социальной поддержки, а также финансирования и выплат медицинским и фармацевтическим работникам, направленных для работы в сельскую местность и поселки, в города районного и областного значения.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понятия: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по оказанию социальной поддержки (далее - уполномоченный орган) - государственное учреждение "Управление здравоохранения Атырауской области";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работодатель - организация здравоохранения, финансируемая из соответствующего бюджета, заключившая трудовой договор с медицинским и фармацевтическим работником;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медицинские и фармацевтические работники, направленные для работы в сельскую местность и поселки, в города районного и областного значения (далее - работники) - физические лица, имеющие профессиональное высшее медицинское или фармацевтическое образование осуществляющие медицинскую или фармацевтическую деятельность, направленные уполномоченным органом для работы в сельскую местность и поселки, в города районного и областного значения.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поддержка работникам (далее - социальная поддержка) является единовременная помощь, осуществляемая за счет бюджетных средств, в качестве социальной гарантии специалистам, направляемым на срок не менее пяти лет в сельскую местность и поселки, в города районного и областного значения.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пятилетний период не включается время нахождения работника в отпуске без сохранения заработной платы, в отпуске без сохранения заработной платы по уходу за ребенком, а также срок временной нетрудоспособности более двух месяцев, удостоверенный листом о временной нетрудоспособности.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поддержка оказывается медицинским и фармацевтическим работникам, направляемым для работы в сельскую местность и поселки, в города районного и областного значения в следующих в размерах: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работникам, направляемым для работы в город областного значения - 3 000 000 (три миллиона) тенге;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работникам, направляемым для работы в сельскую местность и поселки, в город районного значения - 5 000 000 (пять миллионов) тенге.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Правом на получение социальной поддержки обладает молодой специалист или приглашенный работник, имеющий фактический стаж работы по специальности.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Оказание социальной поддержки работнику осуществляется за счет средств областного бюджета и выплачивается после заключения трудового договора с работником путем перечисления на его лицевой счет, открытый в банке второго уровня на основании его заявления.</w:t>
      </w:r>
    </w:p>
    <w:bookmarkEnd w:id="17"/>
    <w:bookmarkStart w:name="z3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принятия мер социальной поддержки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 направлению уполномоченного органа работодатель заключает трудовой договор с работником в соответствии с требованиями Трудового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принятия решения о переводе работника уполномоченным органом в связи с производственной необходимостью (с предварительного согласия работника), между государственными медицинскими организациями, расположенными в сельской местности и поселках, в городах районного и областного значения, право на получение социальной поддержки за работником сохраняется.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таком случае за перевод в государственную медицинскую организацию, расположенной в другой сельской местности и поселках, в городах районного и областного значения, социальная поддержка заново не оказывается.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переводе работника, проработавший менее 3 (трех) лет в сельской местности и поселках, города районного значения в медицинскую организацию, расположенной в городе областного значения возвращается разница в сумме 2 000 000 (двух миллионов) тенге в областной бюджет.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досрочного расторжения трудового договора по инициативе работника либо работодателя, работодатель принимает меры по возврату в доход областного бюджета ранее перечисленных бюджетных средств путем подачи искового заявления в порядке, установленном действующим законодательством Республики Казахстан.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 ранее выплаченных денежных средств при досрочном расторжении трудовых отношений, предусматривается в трудовом договоре.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Работодатель не позднее 10 рабочих дней с момента утраты работником права на получение социальной поддержки (в случае расторжения трудового договора) извещает об этом уполномоченный орган.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Контроль за исполнением настоящего порядка осуществляет уполномоченный орган.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