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e8fff" w14:textId="52e8f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Атырауского областного маслихата от 9 декабря 2020 года № 497-VІ "Об областном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25 июня 2021 года № 50-VII. Зарегистрировано в Министерстве юстиции Республики Казахстан 2 июля 2021 года № 23256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областного маслихата VІ созыва "Об областном бюджете на 2021-2023 годы" от 9 декабря 2020 года № 497-VІ (зарегистрировано в реестре государственной регистрации нормативных правовых актов за № 4838)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2021-2023 годы согласно приложениям 1, 2 и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470 479 222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144 688 053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3 285 087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13 000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322 493 082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473 080 685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10 908 758 тысяч тенге, в том числе: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21 479 763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10 571 005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10 427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21 000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10 573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-13 520 648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13 520 648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14 142 238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12 192 202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11 570 612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"2 899 152" заменить цифрами "2 242 392";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Учесть в областном бюджете на 2021 год целевые текущие трансферты из республиканского бюджета и из Национального фонда Республики Казахстан в сумме 41 739 223 тысяч тенге, в том числе: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349 766 тысяч тенге - на повышение должностных окладов сотрудников органов внутренних дел;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194 531 тысяч тенге - на выплату компенсации за наем (аренду) жилья и жилищные выплаты сотрудникам специальных учреждений, конвойной службы, дежурных частей и центров оперативного управления, кинологических подразделений и помощникам участковых инспекторов полиции;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1 818 792 тысяч тенге - на возмещение части расходов, понесенных субъектом агропромышленного комплекса, при инвестиционных вложениях;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429 229 тысяч тенге - на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1 471 981 тысяч тенге - на выплату государственной адресной социальной помощи;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256 804 тысяч тенге - на обеспечение прав и улучшение качества жизни инвалидов в Республике Казахстан;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25 025 тысяч тенге - на услуги по замене и настройке речевых процессоров к кохлеарным имплантам;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1 300 383 тысяч тенге - на развитие рынка труда;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766 942 тысяч тенге -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2 462 304 тысяч тенге - на увеличение оплаты труда педагогов организаций дошкольного образования;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2 328 136 тысяч тенге - на реализацию подушевого финансирования в государственных организациях среднего образования;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36 194 тысяч тенге - на размещение государственного образовательного заказа на подготовку специалистов с высшим образованием для детей из многодетных и малообеспеченных семей;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4 851 791 тысяч тенге - на доплату за квалификационную категорию педагогам государственных организаций образования, за исключением организаций дополнительного образования для взрослых;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11 793 768 тысяч тенге - на увеличение оплаты труда педагогов государственных организаций образования, за исключением организаций дополнительного образования для взрослых;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2 889 тысяч тенге - на доплату за степень магистра методистам методических центров (кабинетов) государственных организаций среднего образования;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221 387 тысяч тенге - на доплату за проведение внеурочных мероприятий педагогам физической культуры государственных организаций среднего образования;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415 788 тысяч тенге - на доплату за квалификационную категорию педагогам государственных организаций дошкольного образования;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14 556 тысяч тенге - на доплату за проведение внеурочных мероприятий педагогам физической культуры государственных организаций дошкольного образования;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1 557 991 тысяч тенге - на приобретение оборудования для колледжей в рамках проекта "Жас маман";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839 573 тысяч тенге - на увеличение оплаты труда педагогов государственных организаций технического и профессионального, послесреднего образования;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164 811 тысяч тенге - на доплату за квалификационную категорию педагогам государственных организаций технического и профессионального, послесреднего образования;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9 156 тысяч тенге - на доплату за проведение внеурочных мероприятий педагогам физической культуры государственных организаций технического и профессионального, послесреднего образования;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400 412 тысяч тенге - на увеличение оплаты труда педагогов государственных организаций среднего и дополнительного образования в сфере физической культуры и спорта;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213 556 тысяч тенге - на увеличение размера государственной стипендии обучающимся в организациях технического и профессионального образования;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78 586 тысяч тенге - на повышение заработной платы работников организаций в области здравоохранения;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119 927 тысяч тенге - на реализацию мероприятий по профилактике и борьбе со СПИДом;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20 246 тысяч тенге - на пропаганду здорового образа жизни;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656 948 тысяч тенге - на возмещение лизинговых платежей по санитарному транспорту, приобретенному на условиях финансового лизинга;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1 486 454 тысяч тенге - на закуп вакцин и других иммунобиологических препаратов;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585 507 тысяч тенге -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723 256 тысяч тенге - на реализацию мероприятий по социальной и инженерной инфраструктуре в сельских населенных пунктах в рамках проекта "Ауыл-Ел бесігі";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1 172 000 тысяч тенге - на финансирование приоритетных проектов транспортной инфраструктуры;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4 489 693 тысяч тенге – на предоставление государственных грантов молодым предпринимателям для реализации новых бизнес-идей, субсидирование ставки вознаграждения и гарантирование по кредитам в рамках Государственной программы поддержки и развития бизнеса "Дорожная карта бизнеса – 2025" и Механизма кредитования приоритетных проектов; 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282 888 тысяч тенге - на обеспечение охвата дошкольным воспитанием и обучением детей от трех до шести лет;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27 822 тысяч тенге - на увеличение оплаты труда медицинских работников государственных организаций в сфере физической культуры и спорта;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50 000 тысяч тенге - на 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120 249 тысяч тенге - на обеспечение и проведение выборов акимов городов районного значения, сел, поселков, сельских округов.".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15, 16 , 17, 18, 19, 20, 21, 22 и 23 следующего содержания: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Учесть в областном бюджете на 2021 год целевые трансферты на развитие из республиканского бюджета и из Национального фонда Республики Казахстан в сумме 33 177 181 тысяч тенге, в том числе: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4 517 608 тысяч тенге - на развитие транспортной инфраструктуры;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1 321 460 тысяч тенге - на развитие газотранспортной системы;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3 174 344 тысяч тенге - на проведение работ по инженерной защите населения, объектов и территорий от природных стихийных бедствий; 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4 741 033 тысяч тенге - на строительство и (или) реконструкцию жилья коммунального жилищного фонда;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9 777 282 тысяч тенге - на развитие и (или) обустройство инженерно-коммуникационной инфраструктуры;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2 279 822 тысяч тенге - на развитие систем водоснабжения и водоотведения;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300 000 тысяч тенге - на строительство и реконструкцию объектов охраны окружающей среды;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1 391 460 тысяч тенге - на реализацию бюджетных инвестиционных проектов в малых и моногородах;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3 239 721 тысяч тенге - на развитие социальной и инженерной инфраструктуры в сельских населенных пунктах в рамках проекта "Ауыл - Ел бесігі".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 в областном бюджете на 2021 год поступление кредита в сумме – 1 000 000 тысяч тенге для реализации предпринимательских инициатив в рамках Дорожной карты занятости на 2020-2021 годы.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Учесть в областном бюджете на 2021 год поступление кредита в сумме – 481 935 тысяч тенге на проведение капитального ремонта общего имущества объектов кондоминиумов.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Произведенные кассовые расходы подпрограммы 015 "За счет средств местного бюджета" программы 06 1 256 002 "Предоставление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обслуживания" в сумме 12 647 000 тенге перенести на подпрограмму 032 "За счет целевого трансферта из Национального фонда Республики Казахстан".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Произведенные кассовые расходы подпрограммы 015 "За счет средств местного бюджета" программы 06 1 256 013 "Предоставление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обслуживания" в сумме 45 405 000 тенге перенести на подпрограмму 032 "За счет целевого трансферта из Национального фонда Республики Казахстан".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Произведенные кассовые расходы подпрограммы 015 "За счет средств местного бюджета" программы 06 1 256 014 "Предоставление специальных социальных услуг для престарелых, инвалидов, в том числе детей-инвалидов, в реабилитационных центрах" в сумме 12 399 000 тенге перенести на подпрограмму 032 "За счет целевого трансферта из Национального фонда Республики Казахстан".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Произведенные кассовые расходы подпрограммы 015 "За счет средств местного бюджета" программы 06 1 256 015 "Предоставление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обслуживания" в сумме 9 497 000 тенге перенести на подпрограмму 032 "За счет целевого трансферта из Национального фонда Республики Казахстан".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Произведенные кассовые расходы подпрограммы 015 "За счет внутренних займов" программы 05 2 271 038 "Строительство и реконструкция объектов здравоохранения" в сумме 378 000 000 тенге перенести на подпрограмму 032 "За счет целевого трансферта из Национального фонда Республики Казахстан".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Произведенные кассовые расходы подпрограммы 015 "За счет средств местного бюджета" программы 07 1 271 011 "Кредитование районных (городов областного значения) бюджетов на приобретение жилья" в сумме 3 564 750 000 тенге перенести на подпрограмму 005 "За счет внутренних займов"."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 к настоящему решению.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Наутиев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Атырауского областного маслихата от 25 июня 2021 года № 50-VII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Атырауского областного маслихата от 9 декабря 2020 года № 497-VI</w:t>
            </w:r>
          </w:p>
        </w:tc>
      </w:tr>
    </w:tbl>
    <w:bookmarkStart w:name="z91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2021 год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4"/>
        <w:gridCol w:w="351"/>
        <w:gridCol w:w="369"/>
        <w:gridCol w:w="6"/>
        <w:gridCol w:w="6"/>
        <w:gridCol w:w="6"/>
        <w:gridCol w:w="12"/>
        <w:gridCol w:w="1006"/>
        <w:gridCol w:w="444"/>
        <w:gridCol w:w="2"/>
        <w:gridCol w:w="278"/>
        <w:gridCol w:w="355"/>
        <w:gridCol w:w="363"/>
        <w:gridCol w:w="2"/>
        <w:gridCol w:w="341"/>
        <w:gridCol w:w="537"/>
        <w:gridCol w:w="1867"/>
        <w:gridCol w:w="28"/>
        <w:gridCol w:w="18"/>
        <w:gridCol w:w="2907"/>
        <w:gridCol w:w="2647"/>
      </w:tblGrid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470479222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144688053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80339784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22869639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57470145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49568596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49568596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14779673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12761173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2018500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3285087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701050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из государственного бюджета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648439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1201925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1201925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1382052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1382052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322493082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247576458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247576458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74916624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74916624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81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473080685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зашиты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10099315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10099315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7289315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106660359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14917681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14914877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13408837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дошкольного воспитания и обучения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76741283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69921450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60198590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8169577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8169577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6771658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12615707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12615707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10113976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социально-значимых мероприятий местного значения в сфере культуры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рыбного хозяйства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рыбного хозяйства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продукции аквакультуры (рыбоводства)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22178650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22178650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21983007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19630893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16595339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10890799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10890799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19126334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13307058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243031792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243031792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243031792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213751848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21220452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10908758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21479763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18413759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18413759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17428887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8873487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приобретение жилья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кондоминиумов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предпринимательских инициатив в рамках Дорожной карты занятости на 2020–2021 годы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10571005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10571005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10571005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10571005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82"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10427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-13520648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13520648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