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cbdb" w14:textId="3a5c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города районного значения Кульсары Жылыойского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Атырауской области от 26 ноября 2021 года № 270 и решение Атырауского областного маслихата от 26 ноября 2021 года № 85-VIІ. Зарегистрировано в Министерстве юстиции Республики Казахстан 10 декабря 2021 года № 25715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Атырауской области ПОСТАНОВЛЯЕТ и Атырауский областной маслихат на VIIІ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города районного значения Кульсары Жылыойского района Атырауской области общей площадью 6987,83 гектар и протяженностью 34524,92 метра.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Атырауской области и решения Атырауского областного маслихата возложить на заместителя акима Атырауской области К. Нурлыбаева и председателя постоянной комиссии Атырауского областного маслихата А. Абдолова.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Атырауской области и решение Атырауского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