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d99e87" w14:textId="8d99e8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дополнения в решение Маслихата города Атырау от 28 февраля 2020 года № 478 "Об установлении категорий автостоянок (паркингов) и увеличении базовой ставки налога на земли, занятые под автостоянки (паркинги) в городе Атырау"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Атырауского городского маслихата Атырауской области от 18 февраля 2021 года № 20. Зарегистрировано Департаментом юстиции Атырауской области 4 марта 2021 года № 4893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статьей 26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Маслихат города Атырау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Атырау от 28 февраля 2020 года № 478 "Об установлении категорий автостоянок (паркингов) и увеличении базовой ставки налога на земли, занятые под автостоянки (паркинги)" (зарегистрированное в Реестре государственной регистрации нормативных правовых актов за № 4601, опубликованное 11 марта 2020 года в Эталонном контрольном банке нормативных правовых актов Республики Казахстан) (далее - Решение) следующее изменение и дополнение: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пункте 3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вносится изменение на казахском языке, текст на русском языке не меняется;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дополнить Решение </w:t>
      </w:r>
      <w:r>
        <w:rPr>
          <w:rFonts w:ascii="Times New Roman"/>
          <w:b w:val="false"/>
          <w:i w:val="false"/>
          <w:color w:val="000000"/>
          <w:sz w:val="28"/>
        </w:rPr>
        <w:t>пунктом 2.1</w:t>
      </w:r>
      <w:r>
        <w:rPr>
          <w:rFonts w:ascii="Times New Roman"/>
          <w:b w:val="false"/>
          <w:i w:val="false"/>
          <w:color w:val="000000"/>
          <w:sz w:val="28"/>
        </w:rPr>
        <w:t>. "2-1. Определить город Атырау близлежащим населенным пунктом, базовые ставки на земли которого будут применяться при исчислении налога."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Маслихата города Атырау по вопросам инфраструктуры и сферы жилищного строительства.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III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Канатов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 города Атырау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Джаумбаев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