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2c5b" w14:textId="e382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Атырау от 22 декабря 2020 года № 577 "О бюджете сельских округов относящихся к городу Атырау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апреля 2021 года № 53. Зарегистрировано Департаментом юстиции Атырауской области 27 апреля 2021 года № 4942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города об уточнении бюджета сельских округов относящихся к городу Атырау на 2021-2023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22 декабря 2020 года № 577 "О бюджете сельских округов относящихся к городу Атырау на 2021-2023 годы" (зарегистрировано в Реестре государственной регистрации нормативных правовых актов за № 4867, опубликовано 5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"58 536" заменить цифрами "70 147";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"-11 611";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"11 611";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"11 611";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"41 542" заменить цифрами "41 955";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"-413";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"413";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"413";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"51 509" заменить цифрами "66 909";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"-15 400";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"15 400";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"15 400";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"49 238" заменить цифрами "55 138";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"-5 900";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"5 900";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"5 900";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"79 027" заменить цифрами "137 536";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"-58 509";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"58 509";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"58 509";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"64 089" заменить цифрами "66 139";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"59 089" заменить цифрами "61 139";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"64 089" заменить цифрами "66 780";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"0" заменить цифрами "-641";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"0" заменить цифрами "641";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"641";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Произведенные кассовые расходы по специфике 111 "Оплата труда" в сумме – 468 000 тенге, 121 "Социальный налог" в сумме – 31 000 тенге, 122 "Социальные отчисления в Государственный фонд социального страхования" в сумме – 17 000 тенге", 124 "Отчисления на обязательное социальное медицинское страхование" в сумме – 12 000 тенге программы Аппарата акима Алмалинского сельского округа 08 1 124 006 015 "Поддержка культурно-досуговой работы на местном уровне" перенести на специфику 111 "Оплата труда" в сумме – 468 000 тенге, 121 "Социальный налог" в сумме – 31 000 тенге, 122 "Социальные отчисления в Государственный фонд социального страхования" в сумме – 17 000 тенге", 124 "Отчисления на обязательное социальное медицинское страхование" в сумме – 12 000 тенге программы 08 1 124 006 011 программы "Поддержка культурно-досуговой работы на местном уровне" Аппарата акима Алмалинского сельского округа".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Курман) по вопросам экономики, бюджета, финансов, развития производства и предпринимательства, экологии, природопользования.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22 декабря 2020 года № 577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"/>
        <w:gridCol w:w="6"/>
        <w:gridCol w:w="395"/>
        <w:gridCol w:w="412"/>
        <w:gridCol w:w="542"/>
        <w:gridCol w:w="579"/>
        <w:gridCol w:w="797"/>
        <w:gridCol w:w="6"/>
        <w:gridCol w:w="20"/>
        <w:gridCol w:w="6"/>
        <w:gridCol w:w="1669"/>
        <w:gridCol w:w="995"/>
        <w:gridCol w:w="2507"/>
        <w:gridCol w:w="312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города Атырау от 22 декабря 2020 года № 577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6"/>
        <w:gridCol w:w="6"/>
        <w:gridCol w:w="405"/>
        <w:gridCol w:w="422"/>
        <w:gridCol w:w="556"/>
        <w:gridCol w:w="594"/>
        <w:gridCol w:w="817"/>
        <w:gridCol w:w="6"/>
        <w:gridCol w:w="20"/>
        <w:gridCol w:w="6"/>
        <w:gridCol w:w="1710"/>
        <w:gridCol w:w="1020"/>
        <w:gridCol w:w="2569"/>
        <w:gridCol w:w="289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города Атырау от 22 декабря 2020 года № 577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2021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"/>
        <w:gridCol w:w="6"/>
        <w:gridCol w:w="395"/>
        <w:gridCol w:w="412"/>
        <w:gridCol w:w="542"/>
        <w:gridCol w:w="579"/>
        <w:gridCol w:w="797"/>
        <w:gridCol w:w="6"/>
        <w:gridCol w:w="20"/>
        <w:gridCol w:w="6"/>
        <w:gridCol w:w="1669"/>
        <w:gridCol w:w="995"/>
        <w:gridCol w:w="2507"/>
        <w:gridCol w:w="312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-15 400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 города Атырау от 22 декабря 2020 года № 577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2021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0"/>
        <w:gridCol w:w="10"/>
        <w:gridCol w:w="600"/>
        <w:gridCol w:w="627"/>
        <w:gridCol w:w="13"/>
        <w:gridCol w:w="10"/>
        <w:gridCol w:w="1700"/>
        <w:gridCol w:w="1714"/>
        <w:gridCol w:w="3526"/>
        <w:gridCol w:w="28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 города Атырау от 22 декабря 2020 года № 577</w:t>
            </w:r>
          </w:p>
        </w:tc>
      </w:tr>
    </w:tbl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6"/>
        <w:gridCol w:w="6"/>
        <w:gridCol w:w="390"/>
        <w:gridCol w:w="407"/>
        <w:gridCol w:w="536"/>
        <w:gridCol w:w="572"/>
        <w:gridCol w:w="787"/>
        <w:gridCol w:w="6"/>
        <w:gridCol w:w="19"/>
        <w:gridCol w:w="6"/>
        <w:gridCol w:w="1648"/>
        <w:gridCol w:w="983"/>
        <w:gridCol w:w="2477"/>
        <w:gridCol w:w="323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-58 509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Атырау от 13 апреля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города Атырау от 22 декабря 2020 года № 577</w:t>
            </w:r>
          </w:p>
        </w:tc>
      </w:tr>
    </w:tbl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9"/>
        <w:gridCol w:w="9"/>
        <w:gridCol w:w="576"/>
        <w:gridCol w:w="602"/>
        <w:gridCol w:w="6"/>
        <w:gridCol w:w="538"/>
        <w:gridCol w:w="1086"/>
        <w:gridCol w:w="9"/>
        <w:gridCol w:w="889"/>
        <w:gridCol w:w="444"/>
        <w:gridCol w:w="854"/>
        <w:gridCol w:w="16"/>
        <w:gridCol w:w="12"/>
        <w:gridCol w:w="3343"/>
        <w:gridCol w:w="2716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