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da6d" w14:textId="b08d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городского Маслихата от 15 декабря 2020 года № 570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июня 2021 года № 86. Зарегистрировано в Министерстве юстиции Республики Казахстан 13 июля 2021 года № 23485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"О бюджете города на 2021-2023 годы" от 15 декабря 2020 года № 570 (зарегистрировано в Реестре государственной регистрации нормативных правовых актов под № 4841)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2021-2023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227 393 109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203 228 956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932 481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10 029 460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13 202 212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235 868 904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481 935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481 935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-8 957 730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-8 957 730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17 454 577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8 836 860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340 013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на 2021 год в сумме – 1 131 835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в городском бюджете на 2021 год предусмотрены целевые текущие трансферты из республиканского бюджета и из Национального фонда Республики Казахстан в сумме - 131 360 тысяч тенге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в городском бюджете на 2021 год предусмотрены целевые трансферты на развитие из республиканского бюджета на проектирование, развитие и (или) обустройство инженерно-коммуникационной инфраструктуры, в рамках программы жилищного строительства "Нұрлы жер" - 4 474 083 тысяч тенге".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15, 16, 17, 18, 19, 20, 21, 22, 23 и 24 следующего содержания: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Учесть, в городском бюджете на 2021 год предусмотрены целевые текущие трансферты из республиканского бюджета и из Национального фонда Республики Казахстан в сумме - 969 тысяч тенге на увеличение оплаты труда медицинских работников государственных организаций в сфере физической культуры и спорта".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Учесть, в городском бюджете на 2021 год предусмотрены поступление кредита в сумме – 481 935 тысяч тенге на проведение капитального ремонта общего имущества объектов кондоминиумов".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Учесть, в городском бюджете на 2021 год предусмотрены целевые трансферты на развитие из республиканского бюджета на развитие систем водоснабжения и водоотведения – 2 300 000 тысяч тенге".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Учесть, в городском бюджете на 2021 год предусмотрены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 - 192 000 тысяч тенге".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Произведенные кассовые расходы по специфике 111 "Оплата труда" в сумме – 15 183 997 тенге, 113 "Компенсационные выплаты" в сумме – 380 153 тенге, 121 – "Социальный налог" в сумме – 826 790 тенге, 122 "Социальные отчисления в Государственный фонд социального страхования" в сумме – 449 638 тенге, 124 "Отчисления на обязательное социальное медицинское страхование" в сумме – 280 976 тенге программы 06 2 801 014 015 "Оказание социальной помощи нуждающимся гражданам на дому" перенести на специфику 111 "Оплата труда" в сумме – 15 183 997 тенге, 113 "Компенсационные выплаты" в сумме – 380 153 тенге, 121 – "Социальный налог" в сумме – 826 790 тенге, 122 "Социальные отчисления в Государственный фонд социального страхования" в сумме – 449 638 тенге, 124 "Отчисления на обязательное социальное медицинское страхование" в сумме – 280 976 тенге программы 06 2 801 014 032 "Оказание социальной помощи нуждающимся гражданам на дому".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Произведенные кассовые расходы по специфике 111 "Оплата труда" в сумме – 6 977 000 тенге, 113 "Компенсационные выплаты" в сумме – 50 000 тенге, 121 – "Социальный налог" в сумме – 383 000 тенге, 122 "Социальные отчисления в Государственный фонд социального страхования" в сумме – 195 000 тенге, 124 "Отчисления на обязательное социальное медицинское страхование" в сумме – 124 000 тенге программы 06 2 801 013 015 "Социальная адаптация лиц, не имеющих определенного местожительства" перенести на специфику 111 "Оплата труда" в сумме – 6 977 000 тенге, 113 "Компенсационные выплаты" в сумме – 50 000 тенге, 121 – "Социальный налог" в сумме – 383 000 тенге, 122 "Социальные отчисления в Государственный фонд социального страхования" в сумме – 195 000 тенге, 124 "Отчисления на обязательное социальное медицинское страхование" в сумме – 124 000 тенге программы 06 2 801 013 032 "Социальная адаптация лиц, не имеющих определенного местожительства".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Произведенные кассовые расходы по специфике 111 "Оплата труда" в сумме – 10 486 000 тенге, 121 – "Социальный налог" в сумме – 524 000 тенге, 122 "Социальные отчисления в Государственный фонд социального страхования" в сумме – 269 000 тенге, 124 "Отчисления на обязательное социальное медицинское страхование" в сумме – 204 000 тенге программы 06 2 801 023 015 "Обеспечение деятельности центров занятости населения" перенести на специфику 111 "Оплата труда" в сумме – 10 486 000 тенге, 121 – "Социальный налог" в сумме – 524 000 тенге, 122 "Социальные отчисления в Государственный фонд социального страхования" в сумме – 269 000 тенге, 124 "Отчисления на обязательное социальное медицинское страхование" в сумме – 204 000 тенге программы 06 2 801 023 032 "Обеспечение деятельности центров занятости населения".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Произведенные кассовые расходы по специфике 322 "Трансферты физическим лицам" в сумме – 12 517 156 тенге программы 06 2 801 011 015 "Социальная помощь отдельным категориям нуждающихся граждан по решениям местных представительных органов" перенести на специфику 322 "Трансферты физическим лицам" в сумме – 12 517 156 тенге программы 06 1 801 010 011 "Государственная адресная социальная помощь".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Произведенные кассовые расходы по специфике 111 "Оплата труда" в сумме – 129 483 тенге программы 01 2 452 001 028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значения)" перенести на специфику 112 "Дополнительные денежные выплаты" в сумме – 129 483 тенге".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Планируемые расходы по специфике 812 "Выполнение государственных обязательств по компенсации инвестиционных затрат по проектам государственно-частного партнерства" в сумме – 10 731 737 000 тенге программы 13 9 467 096 028 "Выполнение государственных обязательств по проектам государственно-частного партнерства" перенести на специфику 812 "Выполнение государственных обязательств по компенсации инвестиционных затрат по проектам государственно-частного партнерства" в сумме – 10 731 737 000 тенге программы 13 9 467 096 005 "Выполнение государственных обязательств по компенсации инвестиционных затрат по проектам государственно-частного партнерства" и произведенные кассовые расходы по специфике 812 "Выполнение государственных обязательств по компенсации инвестиционных затрат по проектам государственно-частного партнерства" в сумме – 3 564 750 000 тенге программы 13 9 467 096 028 "Выполнение государственных обязательств по проектам государственно-частного партнерства" перенести на специфику 812 "Выполнение государственных обязательств по компенсации инвестиционных затрат по проектам государственно-частного партнерства" в сумме – 3 564 750 000 тенге программы 13 9 467 096 005 "Выполнение государственных обязательств по компенсации инвестиционных затрат по проектам государственно-частного партнерства".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Преседатель ХII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30 июня 2021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15 декабря 2020 года № 570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18"/>
        <w:gridCol w:w="149"/>
        <w:gridCol w:w="168"/>
        <w:gridCol w:w="173"/>
        <w:gridCol w:w="166"/>
        <w:gridCol w:w="272"/>
        <w:gridCol w:w="774"/>
        <w:gridCol w:w="8"/>
        <w:gridCol w:w="17"/>
        <w:gridCol w:w="17"/>
        <w:gridCol w:w="8"/>
        <w:gridCol w:w="8"/>
        <w:gridCol w:w="1065"/>
        <w:gridCol w:w="1065"/>
        <w:gridCol w:w="12"/>
        <w:gridCol w:w="4"/>
        <w:gridCol w:w="25"/>
        <w:gridCol w:w="10"/>
        <w:gridCol w:w="1830"/>
        <w:gridCol w:w="641"/>
        <w:gridCol w:w="1637"/>
        <w:gridCol w:w="3129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227 393 109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203 228 956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79 173 443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65 913 899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67 232 633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67 232 633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10 029 460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13 202 212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13 202 212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кондаминиумов, в том числе: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