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bb77" w14:textId="2c6b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Атырауского городского Маслихата от 15 декабря 2020 года № 570 "О бюджете города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11 октября 2021 года № 104. Зарегистрировано в Министерстве юстиции Республики Казахстан 22 октября 2021 года № 24848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города Атырау "О бюджете города на 2021-2023 годы" от 15 декабря 2020 года № 570 (зарегистрировано в Реестре государственной регистрации нормативных правовых актов под № 4841)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городской бюджет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227 600 744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203 228 956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932 481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10 316 658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13 122 649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236 558 474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-8 957 730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8 957 730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17 454 577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8 836 860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340 013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Учесть, в городском бюджете на 2021 год предусмотрены целевые текущие трансферты из республиканского бюджета на выплату государственной адресной социальной помощи - 318 343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Атырау от 11 октября 2021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15 декабря 2020 года № 570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258"/>
        <w:gridCol w:w="137"/>
        <w:gridCol w:w="139"/>
        <w:gridCol w:w="139"/>
        <w:gridCol w:w="139"/>
        <w:gridCol w:w="348"/>
        <w:gridCol w:w="461"/>
        <w:gridCol w:w="219"/>
        <w:gridCol w:w="665"/>
        <w:gridCol w:w="565"/>
        <w:gridCol w:w="539"/>
        <w:gridCol w:w="565"/>
        <w:gridCol w:w="2"/>
        <w:gridCol w:w="4171"/>
        <w:gridCol w:w="3144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227 600 744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203 228 956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79 173 443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13 259 544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65 913 899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67 232 633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67 232 633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19 423 433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17 454 693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594 962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1 373 778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36 159 866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35 008 754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374 153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686 671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1 188 904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1 188 904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932 481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174 192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120 464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120 464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637 025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637 025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10 316 658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9 183 558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9 183 558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1 133 100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950 800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13 122 649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13 122 649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236 558 474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22 114 365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кондаминиумов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15 116 027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15 116 027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178 824 689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178 824 689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178 824 689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152 991 551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25 829 859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-8 957 730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8 957 730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