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107e" w14:textId="9601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Атырау от 15 декабря 2020 года № 570 "О бюджете города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ноября 2021 года № 119. Зарегистрировано в Министерстве юстиции Республики Казахстан 9 декабря 2021 года № 25696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"О бюджете города на 2021-2023 годы" от 15 декабря 2020 года № 570 (зарегистрировано в Реестре государственной регистрации нормативных правовых актов под № 4841)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229 754 221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205 220 178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559 816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11 092 330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12 881 897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231 337 851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-1 583 630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1 583 630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10 080 477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8 836 860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340 013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2021 год норматив общей суммы поступлений общегосударственных налогов в бюджет города Атырау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50%;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70%".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резерв местного исполнительного органа на 2021 год в сумме – 706 424 тысяч тенге".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в городском бюджете на 2021 год предусмотрены из республиканского бюджета бюджетные кредиты местным исполнительным органам в сумме – 0 тысяч тенге на реализацию мер социальной поддержки специалистов".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в городском бюджете на 2021 год предусмотрены целевые текущие трансферты из республиканского бюджета в следующих объемах: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189 321 тысяч тенге – на выплату государственной адресной социальной помощи;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17 155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33 238 тысяч тенге – на обеспечение прав и улучшению качества жизни инвалидов в Республике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99 178 тысяч тенге – на молодежную практику;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148 767 тысяч тенге – на предоставление государственных грантов на реализацию новых бизнес-идей;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51 872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30 ноября 2021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15 декабря 2020 года № 570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1143"/>
        <w:gridCol w:w="1303"/>
        <w:gridCol w:w="2213"/>
        <w:gridCol w:w="2706"/>
        <w:gridCol w:w="32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229 754 221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205 220 178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11 747 397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63 817 122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75 477 550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75 477 550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10 323 298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41 043 873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40 067 513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11 092 330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9 898 352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9 898 352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231 337 851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13 890 659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7 674 439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кондаминиумов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15 395 228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11 688 850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11 688 850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11 277 679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14 690 616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14 690 616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178 824 689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152 991 551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25 829 859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-1 583 630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