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e345" w14:textId="99de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Еркинкалинского сельского округа города Атырау Атырауской области от 11 мая 2021 года № 199. Зарегистрировано Департаментом юстиции Атырауской области 11 мая 2021 года № 4950. Утратило силу решением акима Еркинкалинского сельского округа города Атырау Атырауской области от 30 сентября 2021 года № 734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решением акима Еркинкалинского сельского округа города Атырау Атырауской области от 30 сентября 2021 года № </w:t>
      </w:r>
      <w:r>
        <w:rPr>
          <w:rFonts w:ascii="Times New Roman"/>
          <w:b w:val="false"/>
          <w:i w:val="false"/>
          <w:color w:val="ff0000"/>
          <w:sz w:val="28"/>
        </w:rPr>
        <w:t>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письмом государственного учреждения "Атырауская городская территориальная инспекция Комитета ветеринарного контроля и надзора Министерства сельского хозяйства Республики Казахстан" от 28 апреля 2021 года № 08-5/201 аким Еркинкалинского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болезни бешенство у крупного рогатого скота жителя участка Сарыозек Еркинкалинского сельского округа Махамбетова 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"Еркинкалинская врачебная амбулатория" Управления здравоохранения Атырауской области (по согласованию) принять необходимые меры,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Еркинкалинского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