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c6d3" w14:textId="b56c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Еркинкалинского сельского округа города Атырау от 11 мая 2021 года № 199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Еркинкалинского сельского округа города Атырау Атырауской области от 30 сентября 2021 года № 734. Зарегистрировано в Министерстве юстиции Республики Казахстан 5 октября 2021 года № 24627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 главного государственного ветеринарно – санитарного инспектора города Атырау от 27 июля 2021 года № 08-5/355,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частного скотного двора У. Махамбетова, жителя Сарыозекского участка Еркинкалинского сельского округа города Атырау, в связи с проведением комплексных ветеринарных мероприятий по ликвидации болезни бешенства.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Еркинкалинского сельского округа города Атырау "Об установлении ограничительных мероприятий" от 11 мая 2021 года № 199 (зарегистрировано в Реестре государственной регистрации нормативных правовых актов за № 4950).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Еркинкалинского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