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efa1" w14:textId="6b1e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15 декабря 2020 года № 54-2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26 марта 2021 года № 3-1. Зарегистрировано Департаментом юстиции Атырауской области 8 апреля 2021 года № 4913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2021-2023 годы,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15 декабря 2020 года № 54-2 "О районном бюджете на 2021-2023 годы" (зарегистрированное в реестре государственной регистрации нормативных правовых актов за № 4844, опубликованное 5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"47 963 770" заменить цифрами "50 263 770";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"44 542 060" заменить цифрами "46 842 060";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"50 060 570" заменить цифрами "52 880 275";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чистое бюджетное кредитование цифры "2 114 302" заменить цифрами "17 502";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бюджетные кредиты цифры "2 114 302" заменить цифрами "17 502";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"-2 114 302" заменить цифрами "-2 634 007";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финансирование дефицита (использование профицита) бюджета цифры "-2 114 302" заменить цифрами "2 634 007";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используемые остатки бюджетных средств цифру "0" заменить цифрами "519 705".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(А. Муканов).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Таласов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Жылыойского районного маслихата от 26 марта 2021 года № 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15 декабря 2020 года № 54-2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2021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411"/>
        <w:gridCol w:w="238"/>
        <w:gridCol w:w="263"/>
        <w:gridCol w:w="636"/>
        <w:gridCol w:w="4"/>
        <w:gridCol w:w="701"/>
        <w:gridCol w:w="731"/>
        <w:gridCol w:w="2"/>
        <w:gridCol w:w="5531"/>
        <w:gridCol w:w="294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50 263 770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46842060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46363979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46286077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53441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3172651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52880275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жилищных сертификатов как социальная помощь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 досуговой работы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  <w:bookmarkEnd w:id="20"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районных(городских)библиотек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на местном уровне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21"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функционирование автомобильных дорог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  <w:bookmarkEnd w:id="22"/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42592405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42592405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35073704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 для реализации мер социальной поддержки специалистов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-2 634 007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2 634 007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