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399f" w14:textId="1ae3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города Кульсары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21 апреля 2021 года № 133. Зарегистрировано Департаментом юстиции Атырауской области 23 апреля 2021 года № 4936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37 Закона Республики Казахстан от 23 января 2001 года "О местном государственном управлении и самоуправлении в Республике Казахстан", с подпунктами 2) и 3) статьи 8 и статьей 27 Закона Республики Казахстан от 12 апреля 2004 года "О регулировании торговой деятельности", статьей 27 Закона Республики Казахстан от 6 апреля 2016 года "О правовых актах",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Кульсары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Жылыойского района от 03 октября 2017 года № 372 "Об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города Кульсары" (зарегистрированное в реестре государственной регистрации нормативных правовых актов № 3970, опубликованное 07 ноября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Кондыбаева 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21 апреля 2021 года № 133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внутренней торговли на территории города Кульсары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9491"/>
        <w:gridCol w:w="1405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Кенганова, 3 микрорайон, перед домом № 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коммунального государственного учреждения "Общеобразовательная средняя школа № 1" отдела образования Жылыойского района Управления образования Атырауской области", вдоль проспекта Махамбета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Датова, возле коммунального государственного учреждения "Общеобразовательная средняя школа № 20" отдела образования Жылыойского района Управления образования Атырауской области" и магазина "Талғат"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Танкибаева, возле магазина "Пирамида"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Аймауытова, перед рестораном "Ақ Отау"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Сариева, возле автомоечного центра "Армада"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Алдахова, возле автозаправочной станции "Гелиос"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 Балмуханова, возле банкетного зала "Самал"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"Автодорожник", возле коммунального государственного казенного предприятия ясли-сад "Өркен" отдела образования Жылыойского района Управления образования Атырауской области"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Надирова, напротив магазина "Набат"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