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c26aa" w14:textId="dbc26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Жылыойского районного маслихата "О районном бюджете на 2021-2023 годы" от 15 декабря 2020 года № 54-2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Жылыойского районного маслихата Атырауской области от 28 сентября 2021 года № 9-4. Зарегистрировано в Министерстве юстиции Республики Казахстан 12 октября 2021 года № 24721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Жылыойский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Жылыойского районного маслихата "О районном бюджете на 2021-2023 годы" от 15 декабря 2020 года № 54-2 (зарегистрированное в Реестре государственной редакции нормативных правовых актов под № 4844)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районный бюджет на 2021-2023 годы согласно приложениям 1, 2 и 3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53 190 241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- 47 172 561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29 609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219 450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5 768 621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53 709 946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15 534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17 502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1 968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-535 239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535 239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17 502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1 968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519 705 тысяч тенге."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2021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Таласов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Жылыойского районного маслихата от 28 сентября 2021 года № 9-4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Жылыойского районного маслихата от 15 декабря 2020 года № 54-2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Уточненный бюджет на 2021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1077"/>
        <w:gridCol w:w="1077"/>
        <w:gridCol w:w="6574"/>
        <w:gridCol w:w="277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(тысяча тенге)</w:t>
            </w:r>
          </w:p>
          <w:bookmarkEnd w:id="23"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53 190 241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47172561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319680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319680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46694480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46616578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62096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122989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53441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50537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взымаемые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35412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35412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219450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219450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163970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55480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5768621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5768621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5768621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(тысяча тенге)</w:t>
            </w:r>
          </w:p>
          <w:bookmarkEnd w:id="24"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53709946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938853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170844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167866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налогооблажения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43286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43286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205060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73846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129344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269033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269033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47624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47624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109676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89690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61602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61602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702544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672595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45926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233682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170640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114352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42861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5165684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676052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460480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жилищных сертификатов как социальная помощь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135209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38178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4489632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2684365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1805267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337492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 досуговой работы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и участие членов сборных команд района (города областного значения) по различным видам спорта на областных спортивных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  <w:bookmarkEnd w:id="25"/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113502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районных(городских)библиотек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113502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66341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31925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40034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  <w:bookmarkEnd w:id="26"/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\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39068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39068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 на местном уровне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37568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749667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транспорта, автомобильных дорог и жилищной инспекции района (города областного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  <w:bookmarkEnd w:id="27"/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749667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140232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функционирование автомобильных дорог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202435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3150033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транспорта, автомобильных дорог и жилищной инспекции района (города областного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  <w:bookmarkEnd w:id="28"/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2750033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1442460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1307573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42598627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42598627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35073704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7037624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487262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 для реализации мер социальной поддержки специалистов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(тысяча тенге)</w:t>
            </w:r>
          </w:p>
          <w:bookmarkEnd w:id="29"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-535 239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535239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519705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519705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519705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