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1835" w14:textId="a3f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Махамбетского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13 января 2021 года № 1. Зарегистрировано Департаментом юстиции Атырауской области 19 января 2021 года № 4880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Махамбетского района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Сейткалиева.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провоотношения,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13 января 2021 года № 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Махамбетского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82"/>
        <w:gridCol w:w="6423"/>
        <w:gridCol w:w="904"/>
        <w:gridCol w:w="348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торговли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парком отдыха "Жастар"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50 метров от площади с левой стороны конечной остановки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перед зданием №19 по улице Махамбета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 перед старым зданием произведственного кооператива "Мұра"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западной стороны здания коммунального государственного казенного предприятия "Ясли-сад "Жас дәурен" села Актогай" государственного учреждения "Аппарат акима Актогайского сельского округа"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специально подготовленном месте возле здания №24А по улице Махамбета Есенбаева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здания почтового отделения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входа в здание коммунального государственного учреждения "Средняя школа Талдыколь" государственного учреждения "Махамбетский районный отдел образования"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перед домом №1 по улице Т.Рыскулова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радиусе 50 метров от левой стороны продуктового магазина "Ерасыл"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здания государственного учреждения "Аппарат акима Есболского сельского округа"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левой стороны продуктового магазина "Табия"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слева от здания коммунального государственного учреждения "Сарайчиковская средняя школа имени Казмухамбеда Карашаулы" государственного учреждения "Махамбетский районный отдел образования"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30 метров перед магазином "Рашид"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