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d572" w14:textId="f27d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20 ноября 2015 года № 332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26 марта 2021 года № 24. Зарегистрировано Департаментом юстиции Атырауской области 8 апреля 2021 года № 4915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Махамбетский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маслихата от 20 ноября 2015 года № 332 "Об определении порядка и установлении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(зарегистрированно в реестре государственной регистрации нормативных правовых актов за № 3366, опубликовано 10 декабря 2015 года в районной газете "Жайық шұғыласы")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 вступительной части (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) указанного решения слова "и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за № 11342)"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"Атырауское областное управление образования" заменить словами "Управление образования Атырауской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депутатской этике, экономики и финансов (К. Казиев).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