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4f43" w14:textId="cb74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23 декабря 2020 года № 479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30 сентября 2021 года № 80. Зарегистрировано в Министерстве юстиции Республики Казахстан 14 октября 2021 года № 24758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Махамбетского районного маслихата от 23 декабря 2020 года № 479 (зарегистрировано в Реестре государственной регистрации нормативных правовых актов под № 4860)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-11 797 278 тысяч тенге, в том числе 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4 054 696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29 631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20 565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7 692 386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12 006 928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8 849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- 21 877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13 028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-218 499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- 218 499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- 21 877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13 028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209 650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в районном бюджете на 2021год предусмотрены целевые трансферты из областного бюджета в сумме –5 872 130 тысячи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45 741 тысяч тенге – на выплату государственной адресной социальной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18 190 тысяч тенге - на обеспечение прав и улучшение качества жизни инвалидов в Республике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43 220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84 928 тысяч тенге – на развитие рынка труда;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31 630 тысяч тенге –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1 542 113 тысяч тенге -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312 142 тысяч тенге – на внедрение новой системы оплаты труда для административных государственных служащих и повышение заработной платы политических государственных служащих;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138 000 тысяч тенге - на капитальный ремонт автомобильных дорог;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193 422 тысяч тенге - на обеспечение функционирования системы водоснабжения населенных пунктов;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28 500 тысяч тенге – на социальную помощь отдельным категориям нуждающихся граждан;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6 000 тысяч тенге - на субсидирование пассажирских перевозок;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253 900 тысяч тенге – на развитие социальной и инженерной инфраструктуры в сельских населенных пунктах в рамках проекта "Ауыл-Ел бесігі";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3 174 344 тысяч тенге - на проведение работ по инженерной защите населения, объектов и территорий от природных стихийных бедствий.".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2021 год целевые трансферты в бюджеты сельских округов в сумме – 287 270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24 798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13 501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131 491 тысяч тенге - на внедрение новой системы оплаты труда для административных государственных служащих;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63 405 тысяч тенге - на обеспечение санитарии населенных пунктов;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4 448 тысяч тенге – на текущие затраты организаций культуры;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22 466 тысяч тенге – на обеспечение функционирования системы водоснабжения населенных пунктов;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797 тысяч тенге –на благоустройства и озеленение населенных пунктов;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6 815 тысяч тенге – на уличное освещение населенных пунктов;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2 856 тысяч тенге – на установку и обслуживание программного продукта "Парус –бюджетное планирование";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7 789 тысяч тенге – на текущие и капитальные затраты аппарата акима сельского округа;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4 266 тысяч тенге – на проведение работ по подготовке к зимнему периоду;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4 638 тысяч тенге – на обеспечение функционирования автомобильных дорог.".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Махамбетского районного маслихата от 30 сентября 2021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2020 года № 479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096"/>
        <w:gridCol w:w="1096"/>
        <w:gridCol w:w="1642"/>
        <w:gridCol w:w="2"/>
        <w:gridCol w:w="6"/>
        <w:gridCol w:w="5115"/>
        <w:gridCol w:w="25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11797278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7692386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7678040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12006928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5285795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3552984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