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3116" w14:textId="99b3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решение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29 марта 2021 года № 15-VIІ. Зарегистрировано Департаментом юстиции Атырауской области 9 апреля 2021 года № 4922. Утратило силу решением Исатайского районного маслихата Атырауской области от 5 октября 2023 года № 46-VІII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ff0000"/>
          <w:sz w:val="28"/>
        </w:rPr>
        <w:t>46-VІII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3897, опубликован 2 июля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доходов лица (членов семьи) не предоставляются".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2020 года № 356-VI "О внесении изменений в решение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4845, опубликован 5 января 2021 года в эталонном контрольном банке нормативных правовых актов Республики Казахстан) следующее изменение: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слово "загаловок" заменить словом "заголовок";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3.Порядок оказания социальной помощи".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 1 добавить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пункт 12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доходов лица (членов семьи) не предоставляются".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Кабулова) по вопросам социальной сферы, молодежной политики, законодательства и права.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 Исатайского районного маслихата от 29 марта 2021 года № 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Исатайского районного маслихата от 06 июня 2017 года № 94-VI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жительства_________________________________________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помощью _________________________________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трудоспособных _________ человек.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________________________________________________________________.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 _______________.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жилья:________________________________________________.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автотранспорта (марка, год выпуска, правоустанавливающий документ, заявленные доходы от его эксплуатации) ________________________________.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иного жилья, кроме занимаемого в настоящее время (заявленные доходы от его эксплуатации) ___________________________________________________.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ранее полученной помощи (форма, сумма, источник): ___________________________________________________________________.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Иные доходы семьи (форма, сумма, источник): _________________________ ___________________________________________________________________.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Обеспеченность детей школьными принадлежностями, одеждой, обувью: ___________________________________________________________________.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Санитарно-эпидемиологические условия проживания: ___________________________________________________________________.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______________________________________________.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____________________________________________________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(подписи) (фамилия, имя, отчество (при его наличии)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__________________________________.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подпись заявителя _____________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______________________________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подпись заявителя (или одного из членов семьи)_______________________________________________________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(заполняется в случае отказа заявителя от проведения обследования)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