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c683" w14:textId="6e7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Исатайского районного маслихата от 23 декабря 2020 года № 354-VI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8 октября 2021 года № 65-VII. Зарегистрировано в Министерстве юстиции Республики Казахстан 29 октября 2021 года № 24954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 районном бюджете на 2021-2023 годы" от 23 декабря 2020 года № 354-VI (зарегистрировано в реестре государственной регистрации нормативных правовых актов за № 4858)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9 475 617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3 812 523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- 38 459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16 183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5 608 452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- 9 622 905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- 5 752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- 21 878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- 16 126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-153 040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153 040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21 878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- 16 126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147 288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2021 год норматив общей суммы поступлений общегосударственных налогов в районный бюджет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30%;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 – 100%;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75%.".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на 2021 год объемы субвенций, передаваемых из районного бюджета в бюджеты сельских округов, в сумме 458 827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142 589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70 383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53 349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69 476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42 133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40 361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40 536 тысяч тенге.".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Учесть, что в районном бюджете на 2021 год предусмотрены бюджетные кредиты в сумме 21 878 тысяч тенге на реализацию мер социальной поддержки специалистов.".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районном бюджете на 2021 год предусмотрены целевые текущие трансферты из республиканского бюджета в следующих объемах: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67 635 тысяч тенге - на выплату государственной адресной социальной помощи;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11 028 тысяч тенге - на обеспечение прав и улучшение качества жизни инвалидов в Республике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96 929 тысяч тенге - на развитие рынка труда;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12 639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28 954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31 337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за счет Национального фонда Республики Казахстан.";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Учесть, что в районном бюджете на 2021 год предусмотрены целевые трансферты из областного бюджета в сумме: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291 021 тысяч тенге для внедрения новой системы оплаты труда в пилотном режиме для административных государственных служащих и повышения заработной платы политических государственных служащих;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25 650 тысяч тенге - на оказание социальной помощи отдельным категориям граждан;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123 553 тысяч тенге – на обеспечение функционирования системы водоснабжения населенных пунктов;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72 700 тысяч тенге - на приобретение спецтехники;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49 642 тысяч тенге – на проведение работ по подготовке к зимнему периоду.".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Учесть, что в районном бюджета на 2021 год предусмотрены целевые трансферты на развитие из областного бюджета в следующих объемах: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17 103 тысяч тенге - на развитие системы водоснабжения и водоотведения в сельских населенных пунктах;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3 882 тысяч тенге - на разработку проектно-сметной документации и строительство инженерно - коммуникационной инфраструктуры для жилищного строительства;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273 154 тысяч тенге - на строительство жилья;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119 782 тысяч тенге - на развитие объектов спорта;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853 351 тысяч тенге - на развитие транспортной инфраструктуры;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7 411 тысяч тенге – на развитие системы освещения населенных пунктов.".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20 877 тысяч тенге на текущее содержание и материально-техническое оснащение аппаратов акима сельского округа;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21 133 тысяч тенге – на обводнение оросительных каналов;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10 767 тысяч тенге – на освещение улиц населенных пунктов;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тысяч тенге – на благоустройство и озеленение населенных пунктов;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 тысяч тенге – на текущее содержание организаций культуры.".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 17 следующего содержания: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Кассовые расходы произведенные по программе 112 001 "Услуги по обеспечению деятельности маслихата района (города областного значения)" по подпрограмме 015 "За счет средств местного бюджета" в сумме 704 893 тенге перенести на подпрограмму 028 "За счет трансфертов из областного бюджета.";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районного маслихата от 8 октября 2021 года № 65-VII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2020 года № 354-VI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Исатайского района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9 475 617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3 812 523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3 192 423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5 608 452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9 622 905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1 227 517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526"/>
        <w:gridCol w:w="2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3930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-153 040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10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