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5a04" w14:textId="4c35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Исатайского района от 30 мая 2016 года № 108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16 ноября 2021 года № 267. Зарегистрировано в Министерстве юстиции Республики Казахстан 23 ноября 2021 года № 25339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Исатайского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30 мая 2016 года № 108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3548)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 Абежан.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Исатайского района от 16 ноября 2021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Исатайского района от 30 мая 2016 года № 108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культуры являющихся гражданскими служащими и работающих в сельской местности по Исатайскому району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отделения дневного пребывания в организации полустационарного типа;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 по лечебной физкультуре;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воспитатель;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логопед;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дефектолог;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консультант по социальной работе центра занятости населения;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специалист структурного подразделения центра (службы) занятости населения;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 по уходу за престарелыми и инвалидами;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социальный работник по уходу за детьми-инвалидами и инвалидами старше 18 лет с психоневрологическими заболеваниями;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ассистент центра занятости населения.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главный бухгалтер государственного учреждения и государственного казенного предприятия районного значения;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государственного учреждения и государственного казенного предприятия районного значения;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администратор (основных служб);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концертмейстер;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звукорежиссер;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инженер всех наименований (основных служб);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культорганизатор (основных служб);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коллектива (кружка);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методист всех наименований (основных служб);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музыкальный руководитель;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музыкальный оформитель;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редактор (основных служб);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режиссер;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режиссер-постановщик;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хореограф;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художники всех наименований (основных служб);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инженер всех специальностей;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инспектор;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костюмер;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оператор световой аппаратуры, видеозаписи, звукозаписи.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