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9f6d" w14:textId="7aa9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24 декабря 2021 года № 97-VII. Зарегистрировано в Министерстве юстиции Республики Казахстан 31 декабря 2021 года № 26306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2022-2024 годы, Исатайский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7 081 514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3 690 683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- 25 826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19 256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3 345 749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- 7 144 370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5 387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22 973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17 586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-85 829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- 85 829 тысяч тенге, в том числе: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- 17 586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62 856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норматив общей суммы поступлений общегосударственных налогов в районный бюджет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Исатайского районного маслихата Атырауской области от 07.10.2022 № </w:t>
      </w:r>
      <w:r>
        <w:rPr>
          <w:rFonts w:ascii="Times New Roman"/>
          <w:b w:val="false"/>
          <w:i w:val="false"/>
          <w:color w:val="000000"/>
          <w:sz w:val="28"/>
        </w:rPr>
        <w:t>158-VII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объем субвенций, передаваемый из областного бюджета в районный бюджет в сумме 1 484 353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объемы субвенций, передаваемых из районного бюджета в бюджеты сельских округов, в сумме 319 919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73 617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50 787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45 367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51 506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37 262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26 552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27 828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трансфертов, передаваемых из районного бюджета в бюджеты сельских округов, в сумме 529 433 тысяч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156 848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73 447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102 410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86 515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44 727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30 430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35 056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2022 год в сумме 68 000 тысяч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бюджетные кредиты в сумме 22 973 тысяч тенге на реализацию мер социальной поддержки специалистов.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2022 год предусмотрены целевые текущие трансферты из республиканского бюджета и из Национального фонда Республики Казахстан в сумме 369 757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20 497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73 973 тысяч тенге - на выплату государственной адресной социальной помощи;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59 603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13 697 тысяч тенге - на реализацию плана мероприятий по обеспечению прав и улучшению качества жизни инвалидов;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143 004 тысяч тенге -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58 193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2022 год предусмотрены целевые трансферты на развитие из республиканского бюджета и из Национального фонда Республики Казахстан в сумме 439 623 тысяч тенге, в том числе: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439 623 тысяч тенге - на развитие социальной и инженерной инфраструктуры в сельских населенных пунктах в рамках проекта "Ауыл - 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2022 год предусмотрены целевые текущие трансферты из областного бюджета в сумме 450 473 тысяч тенге, в том числе: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4 756 тысяч тенге – на услуги по обеспечению деятельности акима района (города областного значения);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29 760 тысяч тенге – на целевые текущие трансферты нижестоящим бюджетам;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45 915 тысяч тенге – на услуги по реализации государственной политики в области регулирования земельных отношений, архитектуры и градостроительства на местном уровне 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предоставление жилищных сертификатов как социальная помощь;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7 386 тысяч тенге - на функционирование системы водоснабжения и водоотведения;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12 387 тысяч тенге – на организацию эксплуатации тепловых сетей, находящихся в коммунальной собственности района (города областного значения);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114 170 тысяч тенге – на обеспечение санитарии населенных пунктов;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7 527 тысяч тенге– на поддержку культурно-досуговой работы;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210 641 тысяч тенге - на повышение зарплаты для акимов района и админстративных госслужащих по новой системе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4 762 тысяч тенге – на озеленение насельнных пунктов по предвыборной программе партии "AMANAT";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948 тысяч тенге –на реализацию проекта "Первое рабочее место" в рамках госпрограммы "Енбек";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10 221 тысяч тенге - на развитие продуктивной занятости.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2022 год предусмотрены целевые трансферты на развитие из областного бюджета в сумме 885 926 тысяч тенге, в том числе: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70 727 тысяч тенге -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18 537 тысяч тенге - на развитие систем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15 676 тысяч тенге – на развитие системы освещения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198 348 тысяч тенге –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582 638 тысяч тенге - на развитие транспортной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00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(Н.Мусин)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Кассовые расходы по программе 801 050 "Обеспечение прав и улучшение качества жизни инвалидов в Республике Казахстан" в сумме 4 574 851 тенге 95 тиын перенести на программу 801 020 "Размещение государственного социального заказа в неправительственных организациях".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14 в соответствии с решением Исатайского районного маслихата Атырауской области от 11.04.2022 № </w:t>
      </w:r>
      <w:r>
        <w:rPr>
          <w:rFonts w:ascii="Times New Roman"/>
          <w:b w:val="false"/>
          <w:i w:val="false"/>
          <w:color w:val="000000"/>
          <w:sz w:val="28"/>
        </w:rPr>
        <w:t>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24 декабря 2021 года № 97-VII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Исатайского районного маслихата Атырауской области от 15.12.2022 № </w:t>
      </w:r>
      <w:r>
        <w:rPr>
          <w:rFonts w:ascii="Times New Roman"/>
          <w:b w:val="false"/>
          <w:i w:val="false"/>
          <w:color w:val="ff0000"/>
          <w:sz w:val="28"/>
        </w:rPr>
        <w:t>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24 декабря 2021 года № 97-VII</w:t>
            </w:r>
          </w:p>
        </w:tc>
      </w:tr>
    </w:tbl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3 954 484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Исатайского районного маслихата от 24 декабря 2021 года № 97-VII</w:t>
            </w:r>
          </w:p>
        </w:tc>
      </w:tr>
    </w:tbl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3 954 484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