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e081" w14:textId="004e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Зинеденского сельского округа Исатайского района Атырауской области от 27 апреля 2021 года № 5. Зарегистрировано Департаментом юстиции Атырауской области 28 апреля 2021 года № 4943. Утратило силу решением акима Зинеденского сельского округа Исатайского района Атырауской области от 15 июля 2021 года № 14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Зинеденского сельского округа Исатайского района Атырауской области от 15.07.2021 № </w:t>
      </w:r>
      <w:r>
        <w:rPr>
          <w:rFonts w:ascii="Times New Roman"/>
          <w:b w:val="false"/>
          <w:i w:val="false"/>
          <w:color w:val="ff0000"/>
          <w:sz w:val="28"/>
        </w:rPr>
        <w:t>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самоуправления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исполняющего обязанности главного государственного ветеринарно-санитарного инспектора государственного учреждения "Исатайская районная территориальная инспекция Комитета ветеринарного контроля и надзора Министерства сельского хозяйства Республики Казахстан" от 19 апреля 2021 года № 10-10/81, аким Зинеденского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связи с возникновением болезни бруцеллез среди крупного рогатого скота установить ограничительные мероприятия во дворе Г. Умбеткалиева, улица Ынтымак, дом 18, село Зинеден, Зинеденского сельского округа.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коммунальному государственному предприятию на праве хозяйственного ведения "Исатайская районная больница" Управления здравоохранения Атырауской области (по согласованию), Республиканскому государственному учреждению "Исатайское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 (по согласованию) принять необходимые меры вытекающие из данного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Зинеденского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Махсотов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