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ee59" w14:textId="112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4 января 2018 года № 1 "Об утверждении государственного образовательного заказа на дошкольное воспитание и обучение, размера родительской платы в Кызылкогинском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19 марта 2021 года № 53. Зарегистрировано Департаментом юстиции Атырауской области 31 марта 2021 года № 4902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4 января 2018 года № 1 "Об утверждении государственного образовательного заказа на дошкольное воспитание и обучение, размера родительской платы в Кызылкогинском районе" (зарегистрированное в Реестре государственной регистрации нормативных правовых актов № 4049, опубликованное 25 января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"Кызылкогинский районный отдел образования Атырауской области" (Адилов У).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