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347f" w14:textId="66b3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23 декабря 2020 года № LХІIІ-1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27 июля 2021 года № 5-2. Зарегистрировано в Министерстве юстиции Республики Казахстан 11 августа 2021 года № 23951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"О районном бюджете на 2021-2023 годы" от 23 декабря 2020 года № LХІIІ-1 (зарегистрировано в реестре государственной регистрации нормативных правовых актов под № 4864)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10 402 226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1 322 989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9 641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12 849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9 056 747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10 657 255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21 902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43 755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21 853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- 276 931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- 276 931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43 755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21 853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255 029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Кызылкогинского районного маслихата от 27 июля 2021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LXІII-1 от 23 декабря 2020 года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435"/>
        <w:gridCol w:w="271"/>
        <w:gridCol w:w="297"/>
        <w:gridCol w:w="4"/>
        <w:gridCol w:w="2"/>
        <w:gridCol w:w="347"/>
        <w:gridCol w:w="371"/>
        <w:gridCol w:w="256"/>
        <w:gridCol w:w="2"/>
        <w:gridCol w:w="242"/>
        <w:gridCol w:w="613"/>
        <w:gridCol w:w="620"/>
        <w:gridCol w:w="11"/>
        <w:gridCol w:w="2"/>
        <w:gridCol w:w="613"/>
        <w:gridCol w:w="659"/>
        <w:gridCol w:w="659"/>
        <w:gridCol w:w="4"/>
        <w:gridCol w:w="2889"/>
        <w:gridCol w:w="3119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10 402 226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1 322 989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9 056 747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9 056 726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