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e188" w14:textId="876e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23 декабря 2020 года № LХІIІ-1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12 октября 2021 года № 8-1. Зарегистрировано в Министерстве юстиции Республики Казахстан 28 октября 2021 года № 24947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2021-2023 годы" от 23 декабря 2020 года № LХІIІ-1 (зарегистрировано в реестре государственной регистрации нормативных правовых актов под № 4864)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10 205 062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1 416 881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11 145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13 049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8 763 987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10 460 091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21 902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21 853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- 276 931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- 276 931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21 853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255 029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12 октября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LXІII-1 от 23 декабря 2020 года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10 205 062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8 763 987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049"/>
        <w:gridCol w:w="42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- 276 931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 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