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b89e" w14:textId="403b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23 декабря 2020 года № LХІIІ-1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8 декабря 2021 года № 10-1. Зарегистрировано в Министерстве юстиции Республики Казахстан 13 декабря 2021 года № 25744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 районном бюджете на 2021-2023 годы" от 23 декабря 2020 года № LХІIІ-1 (зарегистрировано в реестре государственной регистрации нормативных правовых актов под № 4864)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10 050 780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1 417 946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12 190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8 609 705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10 305 809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20 469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43 430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22 961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- 275 498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- 275 498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43 430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22 961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255 029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Атырауской области от 8 декабря 2021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LXІII-1 от 23 декабря 2020 года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6"/>
        <w:gridCol w:w="856"/>
        <w:gridCol w:w="572"/>
        <w:gridCol w:w="588"/>
        <w:gridCol w:w="4"/>
        <w:gridCol w:w="6"/>
        <w:gridCol w:w="1311"/>
        <w:gridCol w:w="2"/>
        <w:gridCol w:w="2"/>
        <w:gridCol w:w="2035"/>
        <w:gridCol w:w="3033"/>
        <w:gridCol w:w="302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10 050 780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1 417 946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375 898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852 135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852 056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8 609 705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8 609 684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