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ac9b" w14:textId="028ac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Тасшагильского сельского округа Кызылкогинского района Атырауской области от 5 марта 2021 года № 6. Зарегистрировано Департаментом юстиции Атырауской области 12 марта 2021 года № 4896. Утратило силу решением акима Тасшагильского сельского округа Кызылкогинского района Атырауской области от 10 июня 2021 года № 13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Тасшагильского сельского округа Кызылкогинского района Атырауской области от 10.06.2021 № </w:t>
      </w:r>
      <w:r>
        <w:rPr>
          <w:rFonts w:ascii="Times New Roman"/>
          <w:b w:val="false"/>
          <w:i w:val="false"/>
          <w:color w:val="ff0000"/>
          <w:sz w:val="28"/>
        </w:rPr>
        <w:t>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государственного учреждения "Кзылкогинская районная территориальная инспекция Комитета ветеринарного контроля и надзора Министерства сельского хозяйства Республики Казахстан" от 1 марта 2021 года № 11-10/58 аким Тасшагильского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мероприятий на территорий зимовки "Нурмукан" крестьянского хозяйства "Жанас" аула Тасшагиль, в связи с возникновением болезни бешенство среди крупнорогатого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коммунальному государственному предприятию на праве хозяйственного ведения "Кызылкогинская районная больница" Управления здравоохранения Атырауской области" (по согласованию), Республиканского государственного учреждения "Кзылкугинское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Казахстан" (по согласованию) принять необходимые меры, вытекающие из данного решения.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Тасшагильского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Изимова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