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53cd" w14:textId="a145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декабря 2020 года № 454-VІ "О бюджетах сельских округов и поселка Индербор Индерского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12 апреля 2021 года № 21-VІI. Зарегистрировано Департаментом юстиции Атырауской области 19 апреля 2021 года № 4930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Индерского районного акимата об уточнении бюджета сельских округов и поселка Индербор на 2021-2023 годы, на внеочередной ІІІ сессии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29 декабря 2020 года № 454-VІ "О бюджетах сельских округов и поселка Индербор Индерского района на 2021-2023 годы" (зарегистрировано в реестре государственной регистрации нормативных правовых актов за № 4859, опубликовано 30 декабря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"85 049" заменить цифрами "87 162";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"80 239" заменить цифрами "82 352";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"85 049" заменить цифрами "88 887";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"- 1725";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"1 725";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цифрами "1 725";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"257 176" заменить цифрами "259 786";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"251 201" заменить цифрами "253 811";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"257 176" заменить цифрами "261 191";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"- 1 405";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"1 405";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цифрами "1 405";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"70 163 " заменить цифрами "72 779";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"63 708" заменить цифрами "66 324";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"70 163 " заменить цифрами "73 960";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"- 1 181";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"1 181";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цифрой "1 181";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"79 877" заменить цифрами "87 952";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"74 497" заменить цифрами "82 572";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"79 877" заменить цифрами "89 459";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"- 1 507";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"1 507";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цифрами "1 507";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"113 209" заменить цифрами "112 152";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"105 739" заменить цифрами "104 682";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"113 209" заменить цифрами "115 567";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"-3 415";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"3 415";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цифрами "3 415";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"340 167" заменить цифрами "592 547";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"277 093" заменить цифрами "529 473";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"340 167" заменить цифрами "598 020";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"-5 473";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"5 473";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цифрами "5 473";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"79 086" заменить цифрами "79 976";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"77 152" заменить цифрами "78 042";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"79 086" заменить цифрами "80 862";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"-886";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цифрой "886";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цифрой "886".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(Ш. Альмурзиев).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Индерского районного маслихата от 12 апреля 2021 года № 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Индерского районного маслихата № 454-VI от 29 декабря 2020 года</w:t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Жарсуатского сельского округа Индерского района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6"/>
        <w:gridCol w:w="811"/>
        <w:gridCol w:w="1699"/>
        <w:gridCol w:w="471"/>
        <w:gridCol w:w="171"/>
        <w:gridCol w:w="804"/>
        <w:gridCol w:w="16"/>
        <w:gridCol w:w="589"/>
        <w:gridCol w:w="127"/>
        <w:gridCol w:w="249"/>
        <w:gridCol w:w="1633"/>
        <w:gridCol w:w="1636"/>
        <w:gridCol w:w="283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Индерского районного маслихата от 12 апреля 2021 года № 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Индерского районного маслихата № 454-VI от 29 декабря 2020 года</w:t>
            </w:r>
          </w:p>
        </w:tc>
      </w:tr>
    </w:tbl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Орликовского сельского округа Индерского района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6"/>
        <w:gridCol w:w="782"/>
        <w:gridCol w:w="1639"/>
        <w:gridCol w:w="454"/>
        <w:gridCol w:w="165"/>
        <w:gridCol w:w="776"/>
        <w:gridCol w:w="16"/>
        <w:gridCol w:w="568"/>
        <w:gridCol w:w="123"/>
        <w:gridCol w:w="240"/>
        <w:gridCol w:w="1575"/>
        <w:gridCol w:w="1578"/>
        <w:gridCol w:w="3171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Индерского районного маслихата от 12 апреля 2021 года № 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Индерского районного маслихата № 454-VI от 29 декабря 2020 года</w:t>
            </w:r>
          </w:p>
        </w:tc>
      </w:tr>
    </w:tbl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Коктогайского сельского округа Индерского района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6"/>
        <w:gridCol w:w="806"/>
        <w:gridCol w:w="1688"/>
        <w:gridCol w:w="468"/>
        <w:gridCol w:w="170"/>
        <w:gridCol w:w="799"/>
        <w:gridCol w:w="16"/>
        <w:gridCol w:w="585"/>
        <w:gridCol w:w="127"/>
        <w:gridCol w:w="247"/>
        <w:gridCol w:w="1623"/>
        <w:gridCol w:w="1626"/>
        <w:gridCol w:w="289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- 1 181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Индерского районного маслихата от 12 апреля 2021 года № 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Индерского районного маслихата № 454-VI от 29 декабря 2020 года</w:t>
            </w:r>
          </w:p>
        </w:tc>
      </w:tr>
    </w:tbl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Елтайского сельского округа Индерского района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6"/>
        <w:gridCol w:w="811"/>
        <w:gridCol w:w="1699"/>
        <w:gridCol w:w="471"/>
        <w:gridCol w:w="171"/>
        <w:gridCol w:w="804"/>
        <w:gridCol w:w="16"/>
        <w:gridCol w:w="589"/>
        <w:gridCol w:w="127"/>
        <w:gridCol w:w="249"/>
        <w:gridCol w:w="1633"/>
        <w:gridCol w:w="1636"/>
        <w:gridCol w:w="283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Индерского районного маслихата от 12 апреля 2021 года № 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Индерского районного маслихата № 454-VI от 29 декабря 2020 года</w:t>
            </w:r>
          </w:p>
        </w:tc>
      </w:tr>
    </w:tbl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Есболского сельского округа Индерского района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5"/>
        <w:gridCol w:w="211"/>
        <w:gridCol w:w="224"/>
        <w:gridCol w:w="224"/>
        <w:gridCol w:w="2"/>
        <w:gridCol w:w="1108"/>
        <w:gridCol w:w="2"/>
        <w:gridCol w:w="2"/>
        <w:gridCol w:w="277"/>
        <w:gridCol w:w="271"/>
        <w:gridCol w:w="521"/>
        <w:gridCol w:w="570"/>
        <w:gridCol w:w="8"/>
        <w:gridCol w:w="16"/>
        <w:gridCol w:w="5"/>
        <w:gridCol w:w="2"/>
        <w:gridCol w:w="1413"/>
        <w:gridCol w:w="735"/>
        <w:gridCol w:w="716"/>
        <w:gridCol w:w="2287"/>
        <w:gridCol w:w="2409"/>
        <w:gridCol w:w="272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-3 415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Индерского районного маслихата от 12 апреля 2021 года № 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Индерского районного маслихата № 454-VI от 29 декабря 2020 года</w:t>
            </w:r>
          </w:p>
        </w:tc>
      </w:tr>
    </w:tbl>
    <w:bookmarkStart w:name="z10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Индербор Индерского района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6"/>
        <w:gridCol w:w="782"/>
        <w:gridCol w:w="1639"/>
        <w:gridCol w:w="454"/>
        <w:gridCol w:w="165"/>
        <w:gridCol w:w="776"/>
        <w:gridCol w:w="16"/>
        <w:gridCol w:w="568"/>
        <w:gridCol w:w="123"/>
        <w:gridCol w:w="240"/>
        <w:gridCol w:w="1575"/>
        <w:gridCol w:w="1578"/>
        <w:gridCol w:w="3171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- 5 473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Индерского районного маслихата от 12 апреля 2021 года № 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Индерского районного маслихата № 454-VI от 29 декабря 2020 года</w:t>
            </w:r>
          </w:p>
        </w:tc>
      </w:tr>
    </w:tbl>
    <w:bookmarkStart w:name="z10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Боденевского сельского округа Индерского района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6"/>
        <w:gridCol w:w="811"/>
        <w:gridCol w:w="1699"/>
        <w:gridCol w:w="471"/>
        <w:gridCol w:w="171"/>
        <w:gridCol w:w="804"/>
        <w:gridCol w:w="16"/>
        <w:gridCol w:w="589"/>
        <w:gridCol w:w="127"/>
        <w:gridCol w:w="249"/>
        <w:gridCol w:w="1633"/>
        <w:gridCol w:w="1636"/>
        <w:gridCol w:w="283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