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7a0c" w14:textId="f537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27 ноября 2013 года № 154-V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12 мая 2021 года № 23-VІI. Зарегистрировано Департаментом юстиции Атырауской области 14 мая 2021 года № 4955. Утратило силу решением Индерского районного маслихата Атырауской области от 27 сентября 2022 года № 136-VІI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27.09.2022 № </w:t>
      </w:r>
      <w:r>
        <w:rPr>
          <w:rFonts w:ascii="Times New Roman"/>
          <w:b w:val="false"/>
          <w:i w:val="false"/>
          <w:color w:val="ff0000"/>
          <w:sz w:val="28"/>
        </w:rPr>
        <w:t>136-VІI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постановлением районного акимата от 18 февраля 2021 года № 18, на внеочередной IV сессии Индерский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ноября 2013 года за № 154-V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№ 2803, опубликовано в газете "Дендер" 19 декабря 2013 года) следующее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(Ш. Альмурзиев).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Индерского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2021 года № 23-VII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Индерского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2013 года № 154-V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а также кратность оказания социальной помощи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ликвидаций последствий катастрофы на Чернобыльской атомной электростанции (далее - Чернобыльская АЭС)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Конституции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2021 года № 23-VII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154-V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2013 года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для отдельно взятой категории получателей социальной помощи к памятным датам и праздничным дням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участники и инвалиды Великой Отечественной войны;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а также лица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несовершеннолетние узники концлагерей, гетто 5и других мест принудительного содержания, созданных фашистами и их союзниками в период Второй мировой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партизан, подпольщиков, лиц, указанных в статьях 4 – 6 настоящего Закона,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супруга (супруг) умершего инвалида Великой Отечественной войны или лица, приравненного по льготам к инвалидам Великой Отечественной войны, которые не вступали в повторный брак;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военнообязанные, призывавшиеся на учебные сборы и направлявшиеся в Афганистан в период ведения боевых действий;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военнослужащие автомобильных батальонов, направлявшиеся в Афганистан для доставки грузов в эту страну в период ведения боевых действий;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летного состава, совершавшие вылеты на боевые задания в Афганистан с 6территории бывшего Союза ССР;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военнослужащие Республики Казахстан, выполнявшие задачи согласно межгосударствен -ным договорам и соглашениям по усилению охраны границы Содружества Независимых Государств на таджикско-афганском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военнослужащие Республики Казахстан, принимавшие участие в качестве миротворцев в международной миротворческой операции в Ираке;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военнослужащие, а также лица начальствую- 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ликвидаций последствий катастрофы на Чернобыльской АЭС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из числа участников ликвидации последствий катастрофы на Чернобыльской 7атомной электростанции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первой, второй, третьей группы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Конституции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– инвалид, за исключением лиц, которым установлена группа инвалидности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Конституции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50 000 </w:t>
            </w:r>
          </w:p>
        </w:tc>
      </w:tr>
    </w:tbl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Расшифрование аббревиатуры: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АЭС – атомная электростанция;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ССР – Советские Социалистические Республики.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