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54f0" w14:textId="ae25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Индерского районного маслихата от 27 ноября 2013 года № 155-V "Об утверждении перечня категорий получателей и предельных размеров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12 мая 2021 года № 24-VІI. Зарегистрировано Департаментом юстиции Атырауской области 14 мая 2021 года № 4957. Утратило силу решением Индерского районного маслихата Атырауской области от 27 сентября 2022 года № 136-VІI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Индерского районного маслихата Атырауской области от 27.09.2022 № </w:t>
      </w:r>
      <w:r>
        <w:rPr>
          <w:rFonts w:ascii="Times New Roman"/>
          <w:b w:val="false"/>
          <w:i w:val="false"/>
          <w:color w:val="ff0000"/>
          <w:sz w:val="28"/>
        </w:rPr>
        <w:t>136-VІI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граждан", на внеочередной IV сессии Индерский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27 ноября 2013 года № 155-V "Об утверждении перечня категорий получателей и предельных размеров социальной помощи" (зарегистрировано в реестре государственной регистрации нормативных правовых актов за № 2799, опубликовано в газете "Дендер" 12 декабря 2013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социальной политики, по делам молодежи, образования, культуры, здравоохранения (А. Доспаева).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правовые отношения, возникшие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Индерского районного маслихата от 12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Индерского районного маслихата от 27 ноября 2013 года № 155-V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социальной помощи на коммунальные услуги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социальная помощь на коммунальные услуги предоставляется следующим категориям граждан, без учета дохода: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Участникам и инвалидам Великой Отечественной войны;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супруга (супруг) умершего инвалида Великой Отечественной войны или лица, приравненного по льготам к инвалидам Великой Отечественной войны, которые не вступали в повторный брак;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военнообязанные, призывавшиеся на учебные сборы и направлявшиеся в Афганистан в период ведения боевых действий;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принимавшие участие в ликвидации последствий катастрофы на Чернобыльской атомной электростанции в 1986 – 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из числа участников ликвидации последствий катастрофы на Чернобыльской атомной электростанции в 1988 – 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военнослужащие,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Республики Казахстан, принимавшие участие в качестве миротворцев в международной миротворческой операции в Ираке;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