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6533" w14:textId="ca265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Индерского районного маслихата от 23 декабря 2020 года № 447-VІ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23 июля 2021 года № 36-VІI. Зарегистрировано в Министерстве юстиции Республики Казахстан 3 августа 2021 года № 23835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Индерский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"О районном бюджете на 2021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2023 годы" от 23 декабря 2020 года № 447-VІ (зарегистрировано в Реестре государственной регистрации нормативных правовых актов под № 4850)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 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11 919 969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1 042 653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21 800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7 992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10 847 524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12 555 834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22 775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74 144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51 369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-710 290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710 290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574 144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25 544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161 690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2021 год предусмотрены целевые текущие трансферты и целевые трансферты на развитие из республиканского бюджета в сумме 4 128 572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2021 год предусмотрены целевые текущие трансферты и целевые трансферты на развитие из областного бюджета в сумме 2 108 522 тысяч тенге.".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решению.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июля 2021 года № 36-VII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 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2020 года № 447-VІ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1192"/>
        <w:gridCol w:w="768"/>
        <w:gridCol w:w="5181"/>
        <w:gridCol w:w="4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11 919 969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1 042 653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461 885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433 885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212 868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212 868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350 400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10 847 524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городов, районного значения, сел, поселков, сельских округов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10 847 420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10 847 420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5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12 555 834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1 231 080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350 107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152 387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858 481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189 407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57 240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506 542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448 086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64 173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4 967 673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4 810 861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4 382 010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2 476 899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1 905 111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4 475 371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4 475 371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4 475 371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3 829 036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098"/>
        <w:gridCol w:w="1492"/>
        <w:gridCol w:w="1492"/>
        <w:gridCol w:w="4645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Функцункциональная группа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51 369</w:t>
            </w:r>
          </w:p>
        </w:tc>
      </w:tr>
    </w:tbl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33"/>
        <w:gridCol w:w="533"/>
        <w:gridCol w:w="533"/>
        <w:gridCol w:w="7741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Функцункциональная группа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075"/>
        <w:gridCol w:w="1075"/>
        <w:gridCol w:w="4323"/>
        <w:gridCol w:w="47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-710 290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1430"/>
        <w:gridCol w:w="57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574 144 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574 144 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574 144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29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161 690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161 690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8"/>
        <w:gridCol w:w="1965"/>
        <w:gridCol w:w="1266"/>
        <w:gridCol w:w="3026"/>
        <w:gridCol w:w="44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