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971f" w14:textId="c619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23 декабря 2020 года № 447-VІ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7 октября 2021 года № 56-VII. Зарегистрировано в Министерстве юстиции Республики Казахстан 19 октября 2021 года № 24815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 районном бюджете на 2021-2023 годы" от 23 декабря 2020 года № 447-VІ (зарегистрировано в Реестре государственной регистрации нормативных правовых актов под № 4850)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12 140 406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1 367 491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40 988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10 712 179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12 802 096 тысяч тенге.".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48 600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74 144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25 544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-710 290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710 290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574 144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25 544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161 690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2021 год норматив общей суммы поступлений общего сударственных налогов в районном бюджете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30%;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75%.".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Учесть, что в районном бюджете на 2021 год предусмотрены целевые текущие трансферты и целевые трансферты на развитие из республиканского бюджета в сумме 4 015 271 тысяч тенге.".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районном бюджете на 2021 год предусмотрены целевые текущие трансферты и целевые трансферты на развитие из областного бюджета в сумме 2 056 757 тысяч тенге."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7 октября 2021 года № 56-VII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Индерского районного маслихата от 23 декабря 2020 года № 447-VІ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1"/>
        <w:gridCol w:w="745"/>
        <w:gridCol w:w="134"/>
        <w:gridCol w:w="9"/>
        <w:gridCol w:w="4"/>
        <w:gridCol w:w="18"/>
        <w:gridCol w:w="570"/>
        <w:gridCol w:w="598"/>
        <w:gridCol w:w="1202"/>
        <w:gridCol w:w="1202"/>
        <w:gridCol w:w="3742"/>
        <w:gridCol w:w="310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65 866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231 330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