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92f5" w14:textId="b859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Макатского районного маслихата от 15 декабря 2020 года № 442-VI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30 сентября 2021 года № 51-VII. Зарегистрировано в Министерстве юстиции Республики Казахстан 14 октября 2021 года № 24759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"О районном бюджете на 2021-2023 годы" от 15 декабря 2020 года № 442-VI (зарегистрировано в Реестре государственной регистрации нормативных правовых актов под № 4837)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районный бюджет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6 740 158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2 237 680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31 323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29 229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4 441 926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7 154 424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17 502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17 502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17 502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414 266 тысяч тенге."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Макатского районного маслихата от 30 сентября 2021 года № 51-VII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Макатского районного маслихата от 15 декабря 2020 года № 442-VI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862"/>
        <w:gridCol w:w="556"/>
        <w:gridCol w:w="1299"/>
        <w:gridCol w:w="1299"/>
        <w:gridCol w:w="2"/>
        <w:gridCol w:w="5015"/>
        <w:gridCol w:w="240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6740158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2237680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781405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339438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441967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1233970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1227213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 учреждениями, финансируемыми из гос бюджета, а также содержащимися и финансируемыми из бюдж.(сметы расходов) Нац Банка РК, за искл. поступл. от орг. нефт сектора и в Фонд компенс. потерпевшим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4441926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4441926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- 17502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7154424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785485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608352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287676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207128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389729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389729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соответсвии с законодательсвом Республики 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1336062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1093528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1076765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717760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Благоустройсво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физической культуры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790315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755315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755315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755315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3246060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3246060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3246060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3144617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