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9646" w14:textId="5d39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2020 года № 587-VІ "Об утверждении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марта 2021 года № 28-VІI. Зарегистрировано Департаментом юстиции Атырауской области 6 марта 2021 года № 4908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2020 года № 587-VІ "Об утверждении районного бюджета на 2021-2023 годы" (зарегистрировано в реестре государственной регистрации нормативных правовых актов за № 4843, опубликовано 5 января 2021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"13 228 546" заменить цифрами "13 222 850";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"10 007 039" заменить цифрами "10 001 343";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"13 228 546" заменить цифрами "13 341 914";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"-39 380" заменить цифрами "-158 444";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158 444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39 380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119 064 тысяч тенге."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Учесть, что в районном бюджете на 2021 год из республиканского бюджета предусмотрен целевой трансферт развития на развитие транспортной инфраструктуры в сумме 200 000 тысяч тенге."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Контроль за исполнением настоящего решения возложить на постоянную комиссию (председатель Б.Кенжебаев) районного маслихата по вопросам экономики, налоговой и бюджетной политики."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14, 15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Учесть, что в районном бюджете на 2021 год предусмотрены целевые трансферты развития из Национального фонда Республики Казахстан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791 825 тысяч тенге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279 822 тысяч тенге на развитие системы водоснабжения и водоотведения в сельских населенных пунктах в рамках "Программы развития регионов до 2020 года";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117 114 тысяч тенге на развитие социальной и инженерной инфраструктуры в сельских населенных пунктах в рамках проекта "Ауыл - Ел бесігі".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на 2021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предусмотрено подъемное пособие в сумме, равной стократному месячному расчетному показателю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показателя."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Б. Кенжебаев) районного маслихата по вопросам экономики, налоговой и бюджетной политики.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Есенгазиев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29 марта 2021 года № 28-VII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587-VІ от 21 декабря 2020 года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39"/>
        <w:gridCol w:w="811"/>
        <w:gridCol w:w="416"/>
        <w:gridCol w:w="1070"/>
        <w:gridCol w:w="46"/>
        <w:gridCol w:w="1178"/>
        <w:gridCol w:w="4548"/>
        <w:gridCol w:w="28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13 222 850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10 001 343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10 001 321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1 131 050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