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8467" w14:textId="7088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2020 года № 588-VІ "Об утверждении бюджетов сельских округов Курмангазинского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 апреля 2021 года № 38-VІI. Зарегистрировано Департаментом юстиции Атырауской области 12 апреля 2021 года № 4925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с предложением районного акимата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2020 года № 588-VІ "Об утверждении бюджетов сельских округов Курмангазинского района на 2021-2023 годы" (зарегистрировано в реестре государственной регистрации нормативных правовых актов за № 4842, опубликовано 5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"137 687" заменить цифрами "212 751";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"28 538" заменить цифрами "162 601";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"137 687" заменить цифрами "216 898";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"-4 147";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4 147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4 147 тысяч тенге".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"64 461" заменить цифрами "77 991";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"57 661" заменить цифрами "71 191";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"64 461" заменить цифрами "80 747";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"-2 756";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2 756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2 756 тысяч тенге".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"78 627" заменить цифрами "78 891";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"75 227" заменить цифрами "75 491";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"78 627" заменить цифрами "80 121";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"-1 230";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1 230 тысяч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1 230 тысяч тенге".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"66 466" заменить цифрами "65 842";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"62 266" заменить цифрами "61 642";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"66 466" заменить цифрами "69 245";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"-3 403";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3 403 тысячи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3 403 тысячи тенге".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"65 588" заменить цифрами "65 852";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"62 888" заменить цифрами "63 152";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"65 588" заменить цифрами "67 177";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"-1 325";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1 325 тысяч тенге, в том числе: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1 325 тысяч тенге".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"70 926" заменить цифрами "71 190";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"68 526" заменить цифрами "68 790";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"70 926" заменить цифрами "72 014";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"-824";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824 тысяч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824 тысяч тенге".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 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"75 421" заменить цифрами "75 685";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"67 816" заменить цифрами "68 080";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"75 421" заменить цифрами "77 632";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"-1 947";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1 947 тысяч тенге, в том числе: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1 947 тысяч тенге".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 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"44 900" заменить цифрами "45 164";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"42 165" заменить цифрами "42 429";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"44 900" заменить цифрами "45 820";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"-656";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656 тысяч тенге, в том числе: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656 тысяч тенге".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 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"59 842" заменить цифрами "60 106";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"57 467" заменить цифрами "57 731";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"59 842" заменить цифрами "60 764";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"-658";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658 тысяч тенге, в том числе: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658 тысяч тенге".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 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"56 262" заменить цифрами "55 030";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"53 052" заменить цифрами "51 280";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"56 262" заменить цифрами "56 312";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"-1 282";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1 282 тысячи тенге, в том числе: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1 282 тысячи тенге".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 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"57 987" заменить цифрами "58 251";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"53 287" заменить цифрами "53 551";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"57 987" заменить цифрами "60 091";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"-1 840";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</w:p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1 840 тысяч тенге, в том числе: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1 840 тысяч тенге".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 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"84 468" заменить цифрами "81 260";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"79 848" заменить цифрами "76 640";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"84 468" заменить цифрами "83 366";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"-2 106";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</w:p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2 106 тысяч тенге, в том числе: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2 106 тысяч тенге".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13: 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"58 909" заменить цифрами "60 373";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"56 879" заменить цифрами "58 343";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13: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"58 909" заменить цифрами "60 945";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13: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"-572";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572 тысячи тенге, в том числе: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572 тысячи тенге".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 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"57 098" заменить цифрами "57 362";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"55 773" заменить цифрами "56 037";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"57 098" заменить цифрами "58 219";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"-857";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857 тысяч тенге, в том числе: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857 тысяч тенге".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15: 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"59 400" заменить цифрами "59 664";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"57 800" заменить цифрами "58 064";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15: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"59 400" заменить цифрами "60 582";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15: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"-918";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918 тысяч тенге, в том числе: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918 тысяч тенге".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16: 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"59 677" заменить цифрами "59 941";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"58 357" заменить цифрами "58 621";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16: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"59 677" заменить цифрами "60 542";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16: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"-601";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</w:p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601 тысяча тенге, в том числе:</w:t>
      </w:r>
    </w:p>
    <w:bookmarkEnd w:id="174"/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5"/>
    <w:bookmarkStart w:name="z1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601 тысяча тенге".</w:t>
      </w:r>
    </w:p>
    <w:bookmarkEnd w:id="177"/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17: </w:t>
      </w:r>
    </w:p>
    <w:bookmarkEnd w:id="178"/>
    <w:bookmarkStart w:name="z1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"40 942" заменить цифрами "76 470";</w:t>
      </w:r>
    </w:p>
    <w:bookmarkEnd w:id="179"/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"40 192" заменить цифрами "75 720";</w:t>
      </w:r>
    </w:p>
    <w:bookmarkEnd w:id="180"/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17:</w:t>
      </w:r>
    </w:p>
    <w:bookmarkEnd w:id="181"/>
    <w:bookmarkStart w:name="z2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"40 942" заменить цифрами "77 268";</w:t>
      </w:r>
    </w:p>
    <w:bookmarkEnd w:id="182"/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17:</w:t>
      </w:r>
    </w:p>
    <w:bookmarkEnd w:id="183"/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"-798";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</w:p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798 тысяч тенге, в том числе: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798 тысяч тенге".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18: 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"52 853" заменить цифрами "88 117";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"51 653" заменить цифрами "86 917";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18: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"52 853" заменить цифрами "89 268";</w:t>
      </w:r>
    </w:p>
    <w:bookmarkEnd w:id="193"/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18: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"-1 139";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изложить в следующей редакции:</w:t>
      </w:r>
    </w:p>
    <w:bookmarkStart w:name="z2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1 139 тысяч тенге, в том числе:</w:t>
      </w:r>
    </w:p>
    <w:bookmarkEnd w:id="196"/>
    <w:bookmarkStart w:name="z21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2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2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1 139 тысяч тенге".</w:t>
      </w:r>
    </w:p>
    <w:bookmarkEnd w:id="199"/>
    <w:bookmarkStart w:name="z22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19: </w:t>
      </w:r>
    </w:p>
    <w:bookmarkEnd w:id="200"/>
    <w:bookmarkStart w:name="z2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"54 390" заменить цифрами "54 654";</w:t>
      </w:r>
    </w:p>
    <w:bookmarkEnd w:id="201"/>
    <w:bookmarkStart w:name="z2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"53 190" заменить цифрами "53 454";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19:</w:t>
      </w:r>
    </w:p>
    <w:bookmarkEnd w:id="203"/>
    <w:bookmarkStart w:name="z22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"54 390" заменить цифрами "55 015";</w:t>
      </w:r>
    </w:p>
    <w:bookmarkEnd w:id="204"/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19:</w:t>
      </w:r>
    </w:p>
    <w:bookmarkEnd w:id="205"/>
    <w:bookmarkStart w:name="z22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"-361";</w:t>
      </w:r>
    </w:p>
    <w:bookmarkEnd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3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361 тысяча тенге, в том числе:</w:t>
      </w:r>
    </w:p>
    <w:bookmarkEnd w:id="207"/>
    <w:bookmarkStart w:name="z2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8"/>
    <w:bookmarkStart w:name="z23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9"/>
    <w:bookmarkStart w:name="z23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361 тысяча тенге".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Контроль за исполнением настоящего решения возложить на постоянную комиссию (председатель Б. Кенжебаев) районного маслихата по вопросам экономики, налоговой и бюджетной политики."</w:t>
      </w:r>
    </w:p>
    <w:bookmarkEnd w:id="211"/>
    <w:bookmarkStart w:name="z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2"/>
    <w:bookmarkStart w:name="z2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(председатель Б. Кенжебаев) районного маслихата по вопросам экономики, налоговой и бюджетной политики.</w:t>
      </w:r>
    </w:p>
    <w:bookmarkEnd w:id="213"/>
    <w:bookmarkStart w:name="z23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сессия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588-VІ от 21 декабря 2020 года</w:t>
            </w:r>
          </w:p>
        </w:tc>
      </w:tr>
    </w:tbl>
    <w:bookmarkStart w:name="z24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2021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1"/>
        <w:gridCol w:w="470"/>
        <w:gridCol w:w="1252"/>
        <w:gridCol w:w="613"/>
        <w:gridCol w:w="638"/>
        <w:gridCol w:w="4"/>
        <w:gridCol w:w="5542"/>
        <w:gridCol w:w="24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250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2021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257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2021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264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2021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271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2021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278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2021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285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292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299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2021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30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2021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313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2021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320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2021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327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Тенизского сельского округа на 2021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334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Шортанбайского сельского округа на 2021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341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Байдинского сельского округа на 2021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348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Сафонского сельского округа на 2021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355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2021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362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Асанского сельского округа на 2021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369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Кигашского сельского округа на 2021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38-VІІ от 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588-VІ от 21 декабря 2020 года</w:t>
            </w:r>
          </w:p>
        </w:tc>
      </w:tr>
    </w:tbl>
    <w:bookmarkStart w:name="z376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2021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3669"/>
        <w:gridCol w:w="1264"/>
        <w:gridCol w:w="1264"/>
        <w:gridCol w:w="1264"/>
        <w:gridCol w:w="1481"/>
        <w:gridCol w:w="1265"/>
        <w:gridCol w:w="1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216898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80747</w:t>
            </w:r>
          </w:p>
        </w:tc>
      </w:tr>
    </w:tbl>
    <w:bookmarkStart w:name="z37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3381"/>
        <w:gridCol w:w="1165"/>
        <w:gridCol w:w="1165"/>
        <w:gridCol w:w="1165"/>
        <w:gridCol w:w="1165"/>
        <w:gridCol w:w="1165"/>
        <w:gridCol w:w="1165"/>
        <w:gridCol w:w="116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60945</w:t>
            </w:r>
          </w:p>
        </w:tc>
      </w:tr>
    </w:tbl>
    <w:bookmarkStart w:name="z37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274"/>
        <w:gridCol w:w="1128"/>
        <w:gridCol w:w="1128"/>
        <w:gridCol w:w="1128"/>
        <w:gridCol w:w="1128"/>
        <w:gridCol w:w="1128"/>
        <w:gridCol w:w="1129"/>
        <w:gridCol w:w="15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325216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