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ec1c" w14:textId="c24ec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декабря 2013 года № 258-V "Об утверждений перечня категорий получателей и предельных размеров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6 мая 2021 года № 46-VІI. Зарегистрировано Департаментом юстиции Атырауской области 11 мая 2021 года № 4948. Утратило силу решением Курмангазинского районного маслихата Атырауской области от 14 сентября 2022 года № 172-VII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14.09.2022 № </w:t>
      </w:r>
      <w:r>
        <w:rPr>
          <w:rFonts w:ascii="Times New Roman"/>
          <w:b w:val="false"/>
          <w:i w:val="false"/>
          <w:color w:val="ff0000"/>
          <w:sz w:val="28"/>
        </w:rPr>
        <w:t>172-VII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 и на основании постановления районного акимата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258-V "Об утверждений перечня категорий получателей и предельных размеров социальной помощи" (зарегистрировано в реестре государственной регистрации нормативных правовых актов за № 2815, опубликовано 16 января 2014 года в районной газете "Серпер")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перечень категорий получателей социальной помощи и размеры на коммунальные услуги, согласно приложению 2 к настоящему решению."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социальной сферы, молодежной политики, законодательства и права (председатель Г. Калиева).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 сессия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Курмангазинского районного маслихата от 6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258-V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социальной помощи и размеры на коммунальные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на коммунальные услуги предоставляется следующим категориям граждан, без учета дохода в указанном размере: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- 15 000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супругам (супругу) военнослужащих, погибших в годы Великой Отечественной войны - 15 000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военнообязанным, призывавшиеся на учебные сборы и направлявшиеся в Афганистан в период ведения боевых действий - 15 000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награжденные орденами и медалями бывшего Союза ССР за самоотверженный труд и безупречную воинскую службу в тылу в годы Великой Отечественной войны - 10 000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- 15 000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- 15 000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 из числа участников ликвидации последствий катастрофы на Чернобыльской томной электростанции в 1988-1989 годах, эвакуированные (самостоятельно выехавшие) из зон отчуждения и отселения в Республику Казахстан, влючая детей, которые на день эвакуации находились во внутриутробном состоянии - 15 000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лицам,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- 15 000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военнослужащим Республики Казахстан, выполнявшие задачи согласно межгодударственным договорам и соглашениям по усилению охраны границы Содружества Независимых Государств на таджикско-афганском участке - 15 000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военнослужащим Республики Казахстан, принимавшие участие в качестве миротворцев в международной миротворческой операции в Ираке - 15 000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Военнослужащим,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- 15 000 тенге.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